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239B" w14:textId="3DA61FFA" w:rsidR="00332FC3" w:rsidRDefault="007341BD" w:rsidP="00332FC3">
      <w:pPr>
        <w:pStyle w:val="Kop1"/>
        <w:rPr>
          <w:rFonts w:eastAsia="Calibri"/>
          <w:noProof/>
          <w:lang w:val="fr-FR"/>
        </w:rPr>
      </w:pPr>
      <w:r>
        <w:rPr>
          <w:rFonts w:eastAsia="Calibri"/>
          <w:noProof/>
          <w:lang w:val="fr-FR"/>
        </w:rPr>
        <w:t>Fros – Zwemmen</w:t>
      </w:r>
    </w:p>
    <w:p w14:paraId="70F9EB7E" w14:textId="77777777" w:rsidR="007341BD" w:rsidRPr="007341BD" w:rsidRDefault="007341BD" w:rsidP="007341BD">
      <w:pPr>
        <w:rPr>
          <w:lang w:val="fr-FR"/>
        </w:rPr>
      </w:pPr>
    </w:p>
    <w:p w14:paraId="4F0027CD" w14:textId="184B28F7" w:rsidR="00233121" w:rsidRDefault="007341BD" w:rsidP="007341BD">
      <w:pPr>
        <w:pStyle w:val="Kop2"/>
        <w:rPr>
          <w:lang w:val="fr-FR"/>
        </w:rPr>
      </w:pPr>
      <w:r>
        <w:rPr>
          <w:lang w:val="fr-FR"/>
        </w:rPr>
        <w:t>Leeftijdscategorieën 202</w:t>
      </w:r>
      <w:r w:rsidR="0063792B">
        <w:rPr>
          <w:lang w:val="fr-FR"/>
        </w:rPr>
        <w:t>2</w:t>
      </w:r>
    </w:p>
    <w:p w14:paraId="235EF9B0" w14:textId="77777777" w:rsidR="007341BD" w:rsidRPr="007341BD" w:rsidRDefault="007341BD" w:rsidP="007341BD">
      <w:pPr>
        <w:rPr>
          <w:lang w:val="fr-FR"/>
        </w:rPr>
      </w:pPr>
    </w:p>
    <w:tbl>
      <w:tblPr>
        <w:tblStyle w:val="Tabelraster"/>
        <w:tblW w:w="9185" w:type="dxa"/>
        <w:tblLook w:val="04A0" w:firstRow="1" w:lastRow="0" w:firstColumn="1" w:lastColumn="0" w:noHBand="0" w:noVBand="1"/>
      </w:tblPr>
      <w:tblGrid>
        <w:gridCol w:w="1676"/>
        <w:gridCol w:w="871"/>
        <w:gridCol w:w="1267"/>
        <w:gridCol w:w="1426"/>
        <w:gridCol w:w="1331"/>
        <w:gridCol w:w="1251"/>
        <w:gridCol w:w="1363"/>
      </w:tblGrid>
      <w:tr w:rsidR="007341BD" w:rsidRPr="007341BD" w14:paraId="1BF3AF90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29137062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341BD">
              <w:rPr>
                <w:rFonts w:eastAsia="Calibri" w:cs="Times New Roman"/>
                <w:b/>
                <w:i/>
                <w:sz w:val="24"/>
                <w:szCs w:val="24"/>
              </w:rPr>
              <w:t>Benaming</w:t>
            </w:r>
          </w:p>
        </w:tc>
        <w:tc>
          <w:tcPr>
            <w:tcW w:w="871" w:type="dxa"/>
          </w:tcPr>
          <w:p w14:paraId="69CB2E80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8" w:type="dxa"/>
            <w:gridSpan w:val="5"/>
            <w:vAlign w:val="center"/>
          </w:tcPr>
          <w:p w14:paraId="32C3C89B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341BD">
              <w:rPr>
                <w:rFonts w:eastAsia="Calibri" w:cs="Times New Roman"/>
                <w:b/>
                <w:i/>
                <w:sz w:val="24"/>
                <w:szCs w:val="24"/>
              </w:rPr>
              <w:t>Geboortejaar</w:t>
            </w:r>
          </w:p>
        </w:tc>
      </w:tr>
      <w:tr w:rsidR="007341BD" w:rsidRPr="007341BD" w14:paraId="7E2AF659" w14:textId="77777777" w:rsidTr="00D04071">
        <w:trPr>
          <w:cantSplit/>
          <w:trHeight w:hRule="exact" w:val="397"/>
        </w:trPr>
        <w:tc>
          <w:tcPr>
            <w:tcW w:w="3814" w:type="dxa"/>
            <w:gridSpan w:val="3"/>
          </w:tcPr>
          <w:p w14:paraId="6EA2E533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4"/>
            <w:vAlign w:val="center"/>
          </w:tcPr>
          <w:p w14:paraId="7A3FD713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649BCF60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5139BDAD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Eendjes</w:t>
            </w:r>
          </w:p>
        </w:tc>
        <w:tc>
          <w:tcPr>
            <w:tcW w:w="871" w:type="dxa"/>
          </w:tcPr>
          <w:p w14:paraId="2F2E6DBD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U9</w:t>
            </w:r>
          </w:p>
        </w:tc>
        <w:tc>
          <w:tcPr>
            <w:tcW w:w="1267" w:type="dxa"/>
            <w:vAlign w:val="center"/>
          </w:tcPr>
          <w:p w14:paraId="2334C7F9" w14:textId="44DB85CC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201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  <w:r w:rsidRPr="007341BD">
              <w:rPr>
                <w:rFonts w:eastAsia="Calibri" w:cs="Times New Roman"/>
                <w:sz w:val="24"/>
                <w:szCs w:val="24"/>
              </w:rPr>
              <w:t>-6j</w:t>
            </w:r>
          </w:p>
        </w:tc>
        <w:tc>
          <w:tcPr>
            <w:tcW w:w="1426" w:type="dxa"/>
            <w:vAlign w:val="center"/>
          </w:tcPr>
          <w:p w14:paraId="3AE86CE8" w14:textId="47B62FD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201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  <w:r w:rsidRPr="007341BD">
              <w:rPr>
                <w:rFonts w:eastAsia="Calibri" w:cs="Times New Roman"/>
                <w:sz w:val="24"/>
                <w:szCs w:val="24"/>
              </w:rPr>
              <w:t>-7j</w:t>
            </w:r>
          </w:p>
        </w:tc>
        <w:tc>
          <w:tcPr>
            <w:tcW w:w="1331" w:type="dxa"/>
            <w:vAlign w:val="center"/>
          </w:tcPr>
          <w:p w14:paraId="01A6C4C5" w14:textId="0830A7FB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201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  <w:r w:rsidRPr="007341BD">
              <w:rPr>
                <w:rFonts w:eastAsia="Calibri" w:cs="Times New Roman"/>
                <w:sz w:val="24"/>
                <w:szCs w:val="24"/>
              </w:rPr>
              <w:t>-8j</w:t>
            </w:r>
          </w:p>
        </w:tc>
        <w:tc>
          <w:tcPr>
            <w:tcW w:w="2614" w:type="dxa"/>
            <w:gridSpan w:val="2"/>
            <w:vAlign w:val="center"/>
          </w:tcPr>
          <w:p w14:paraId="75D76DCA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3229EF06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486F77F5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Dolfijnen</w:t>
            </w:r>
          </w:p>
        </w:tc>
        <w:tc>
          <w:tcPr>
            <w:tcW w:w="871" w:type="dxa"/>
          </w:tcPr>
          <w:p w14:paraId="7759C2EC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U11</w:t>
            </w:r>
          </w:p>
        </w:tc>
        <w:tc>
          <w:tcPr>
            <w:tcW w:w="1267" w:type="dxa"/>
            <w:vAlign w:val="center"/>
          </w:tcPr>
          <w:p w14:paraId="4997DE88" w14:textId="682164AD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201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  <w:r w:rsidRPr="007341BD">
              <w:rPr>
                <w:rFonts w:eastAsia="Calibri" w:cs="Times New Roman"/>
                <w:sz w:val="24"/>
                <w:szCs w:val="24"/>
              </w:rPr>
              <w:t>-9j</w:t>
            </w:r>
          </w:p>
        </w:tc>
        <w:tc>
          <w:tcPr>
            <w:tcW w:w="1426" w:type="dxa"/>
            <w:vAlign w:val="center"/>
          </w:tcPr>
          <w:p w14:paraId="6240D88D" w14:textId="3FDA7608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201</w:t>
            </w:r>
            <w:r w:rsidR="0063792B">
              <w:rPr>
                <w:rFonts w:eastAsia="Calibri" w:cs="Times New Roman"/>
                <w:sz w:val="24"/>
                <w:szCs w:val="24"/>
              </w:rPr>
              <w:t>2</w:t>
            </w:r>
            <w:r w:rsidRPr="007341BD">
              <w:rPr>
                <w:rFonts w:eastAsia="Calibri" w:cs="Times New Roman"/>
                <w:sz w:val="24"/>
                <w:szCs w:val="24"/>
              </w:rPr>
              <w:t>-10j</w:t>
            </w:r>
          </w:p>
        </w:tc>
        <w:tc>
          <w:tcPr>
            <w:tcW w:w="3945" w:type="dxa"/>
            <w:gridSpan w:val="3"/>
            <w:vAlign w:val="center"/>
          </w:tcPr>
          <w:p w14:paraId="6CC08E8F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251AB77B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0DC38263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Benjamins</w:t>
            </w:r>
          </w:p>
        </w:tc>
        <w:tc>
          <w:tcPr>
            <w:tcW w:w="871" w:type="dxa"/>
          </w:tcPr>
          <w:p w14:paraId="206DD533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U13</w:t>
            </w:r>
          </w:p>
        </w:tc>
        <w:tc>
          <w:tcPr>
            <w:tcW w:w="1267" w:type="dxa"/>
            <w:vAlign w:val="center"/>
          </w:tcPr>
          <w:p w14:paraId="3098D913" w14:textId="7904265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201</w:t>
            </w:r>
            <w:r w:rsidR="0063792B">
              <w:rPr>
                <w:rFonts w:eastAsia="Calibri" w:cs="Times New Roman"/>
                <w:sz w:val="24"/>
                <w:szCs w:val="24"/>
              </w:rPr>
              <w:t>1</w:t>
            </w:r>
            <w:r w:rsidRPr="007341BD">
              <w:rPr>
                <w:rFonts w:eastAsia="Calibri" w:cs="Times New Roman"/>
                <w:sz w:val="24"/>
                <w:szCs w:val="24"/>
              </w:rPr>
              <w:t>-11j</w:t>
            </w:r>
          </w:p>
        </w:tc>
        <w:tc>
          <w:tcPr>
            <w:tcW w:w="1426" w:type="dxa"/>
            <w:vAlign w:val="center"/>
          </w:tcPr>
          <w:p w14:paraId="72CC75AE" w14:textId="4A3C9AC5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</w:t>
            </w:r>
            <w:r w:rsidR="0063792B">
              <w:rPr>
                <w:rFonts w:eastAsia="Calibri" w:cs="Times New Roman"/>
                <w:sz w:val="24"/>
                <w:szCs w:val="24"/>
              </w:rPr>
              <w:t>10</w:t>
            </w:r>
            <w:r w:rsidRPr="007341BD">
              <w:rPr>
                <w:rFonts w:eastAsia="Calibri" w:cs="Times New Roman"/>
                <w:sz w:val="24"/>
                <w:szCs w:val="24"/>
              </w:rPr>
              <w:t>-12j</w:t>
            </w:r>
          </w:p>
        </w:tc>
        <w:tc>
          <w:tcPr>
            <w:tcW w:w="3945" w:type="dxa"/>
            <w:gridSpan w:val="3"/>
            <w:vAlign w:val="center"/>
          </w:tcPr>
          <w:p w14:paraId="28CB94DD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4E6FB193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0CFDB152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Miniemen</w:t>
            </w:r>
          </w:p>
        </w:tc>
        <w:tc>
          <w:tcPr>
            <w:tcW w:w="871" w:type="dxa"/>
          </w:tcPr>
          <w:p w14:paraId="7B883CC6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U15</w:t>
            </w:r>
          </w:p>
        </w:tc>
        <w:tc>
          <w:tcPr>
            <w:tcW w:w="1267" w:type="dxa"/>
            <w:vAlign w:val="center"/>
          </w:tcPr>
          <w:p w14:paraId="34907BA8" w14:textId="305ABA88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9</w:t>
            </w:r>
            <w:r w:rsidRPr="007341BD">
              <w:rPr>
                <w:rFonts w:eastAsia="Calibri" w:cs="Times New Roman"/>
                <w:sz w:val="24"/>
                <w:szCs w:val="24"/>
              </w:rPr>
              <w:t>-13j</w:t>
            </w:r>
          </w:p>
        </w:tc>
        <w:tc>
          <w:tcPr>
            <w:tcW w:w="1426" w:type="dxa"/>
            <w:vAlign w:val="center"/>
          </w:tcPr>
          <w:p w14:paraId="25E49C19" w14:textId="1DAF591B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8</w:t>
            </w:r>
            <w:r w:rsidRPr="007341BD">
              <w:rPr>
                <w:rFonts w:eastAsia="Calibri" w:cs="Times New Roman"/>
                <w:sz w:val="24"/>
                <w:szCs w:val="24"/>
              </w:rPr>
              <w:t>-14j</w:t>
            </w:r>
          </w:p>
        </w:tc>
        <w:tc>
          <w:tcPr>
            <w:tcW w:w="3945" w:type="dxa"/>
            <w:gridSpan w:val="3"/>
            <w:vAlign w:val="center"/>
          </w:tcPr>
          <w:p w14:paraId="4E452A2C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3B078338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2DFC3B35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Cadetten</w:t>
            </w:r>
          </w:p>
        </w:tc>
        <w:tc>
          <w:tcPr>
            <w:tcW w:w="871" w:type="dxa"/>
          </w:tcPr>
          <w:p w14:paraId="40781BD2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U17</w:t>
            </w:r>
          </w:p>
        </w:tc>
        <w:tc>
          <w:tcPr>
            <w:tcW w:w="1267" w:type="dxa"/>
            <w:vAlign w:val="center"/>
          </w:tcPr>
          <w:p w14:paraId="5AD030A3" w14:textId="169B69B0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  <w:r w:rsidRPr="007341BD">
              <w:rPr>
                <w:rFonts w:eastAsia="Calibri" w:cs="Times New Roman"/>
                <w:sz w:val="24"/>
                <w:szCs w:val="24"/>
              </w:rPr>
              <w:t>-15j</w:t>
            </w:r>
          </w:p>
        </w:tc>
        <w:tc>
          <w:tcPr>
            <w:tcW w:w="1426" w:type="dxa"/>
            <w:vAlign w:val="center"/>
          </w:tcPr>
          <w:p w14:paraId="7FE6C5E3" w14:textId="180A136D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  <w:r w:rsidRPr="007341BD">
              <w:rPr>
                <w:rFonts w:eastAsia="Calibri" w:cs="Times New Roman"/>
                <w:sz w:val="24"/>
                <w:szCs w:val="24"/>
              </w:rPr>
              <w:t>-16j</w:t>
            </w:r>
          </w:p>
        </w:tc>
        <w:tc>
          <w:tcPr>
            <w:tcW w:w="3945" w:type="dxa"/>
            <w:gridSpan w:val="3"/>
            <w:vAlign w:val="center"/>
          </w:tcPr>
          <w:p w14:paraId="53428C27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364F7033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2A41C706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Pupillen</w:t>
            </w:r>
          </w:p>
        </w:tc>
        <w:tc>
          <w:tcPr>
            <w:tcW w:w="871" w:type="dxa"/>
          </w:tcPr>
          <w:p w14:paraId="387CF630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U19</w:t>
            </w:r>
          </w:p>
        </w:tc>
        <w:tc>
          <w:tcPr>
            <w:tcW w:w="1267" w:type="dxa"/>
            <w:vAlign w:val="center"/>
          </w:tcPr>
          <w:p w14:paraId="2CFD7471" w14:textId="40E79A5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  <w:r w:rsidRPr="007341BD">
              <w:rPr>
                <w:rFonts w:eastAsia="Calibri" w:cs="Times New Roman"/>
                <w:sz w:val="24"/>
                <w:szCs w:val="24"/>
              </w:rPr>
              <w:t>-17j</w:t>
            </w:r>
          </w:p>
        </w:tc>
        <w:tc>
          <w:tcPr>
            <w:tcW w:w="1426" w:type="dxa"/>
            <w:vAlign w:val="center"/>
          </w:tcPr>
          <w:p w14:paraId="1268E733" w14:textId="7FF56460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  <w:r w:rsidRPr="007341BD">
              <w:rPr>
                <w:rFonts w:eastAsia="Calibri" w:cs="Times New Roman"/>
                <w:sz w:val="24"/>
                <w:szCs w:val="24"/>
              </w:rPr>
              <w:t>-18j</w:t>
            </w:r>
          </w:p>
        </w:tc>
        <w:tc>
          <w:tcPr>
            <w:tcW w:w="3945" w:type="dxa"/>
            <w:gridSpan w:val="3"/>
            <w:vAlign w:val="center"/>
          </w:tcPr>
          <w:p w14:paraId="5D7A4254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41BD" w:rsidRPr="007341BD" w14:paraId="6AFEA1F3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20902CA5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Senioren</w:t>
            </w:r>
          </w:p>
        </w:tc>
        <w:tc>
          <w:tcPr>
            <w:tcW w:w="871" w:type="dxa"/>
          </w:tcPr>
          <w:p w14:paraId="560D80CB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U25</w:t>
            </w:r>
          </w:p>
        </w:tc>
        <w:tc>
          <w:tcPr>
            <w:tcW w:w="1267" w:type="dxa"/>
            <w:vAlign w:val="center"/>
          </w:tcPr>
          <w:p w14:paraId="5F12D731" w14:textId="4009B07C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200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  <w:r w:rsidRPr="007341BD">
              <w:rPr>
                <w:rFonts w:eastAsia="Calibri" w:cs="Times New Roman"/>
                <w:sz w:val="24"/>
                <w:szCs w:val="24"/>
              </w:rPr>
              <w:t>-19j</w:t>
            </w:r>
          </w:p>
        </w:tc>
        <w:tc>
          <w:tcPr>
            <w:tcW w:w="5371" w:type="dxa"/>
            <w:gridSpan w:val="4"/>
            <w:vAlign w:val="center"/>
          </w:tcPr>
          <w:p w14:paraId="70D65EC5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En vroeger-en ouder</w:t>
            </w:r>
          </w:p>
        </w:tc>
      </w:tr>
      <w:tr w:rsidR="007341BD" w:rsidRPr="007341BD" w14:paraId="7ADDD720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4597E72E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25</w:t>
            </w:r>
          </w:p>
        </w:tc>
        <w:tc>
          <w:tcPr>
            <w:tcW w:w="871" w:type="dxa"/>
          </w:tcPr>
          <w:p w14:paraId="6F8CABF2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U30</w:t>
            </w:r>
          </w:p>
        </w:tc>
        <w:tc>
          <w:tcPr>
            <w:tcW w:w="1267" w:type="dxa"/>
            <w:vAlign w:val="center"/>
          </w:tcPr>
          <w:p w14:paraId="02AD53C3" w14:textId="5B627FB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14:paraId="4E73023B" w14:textId="36C85BB0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2D297996" w14:textId="39A089AA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2B2A4C68" w14:textId="27549196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14:paraId="10C1EE40" w14:textId="7027A4AE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341BD" w:rsidRPr="007341BD" w14:paraId="445D0F1B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2B92EA93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30</w:t>
            </w:r>
          </w:p>
        </w:tc>
        <w:tc>
          <w:tcPr>
            <w:tcW w:w="871" w:type="dxa"/>
          </w:tcPr>
          <w:p w14:paraId="3E3DDE4C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U35</w:t>
            </w:r>
          </w:p>
        </w:tc>
        <w:tc>
          <w:tcPr>
            <w:tcW w:w="1267" w:type="dxa"/>
            <w:vAlign w:val="center"/>
          </w:tcPr>
          <w:p w14:paraId="6685DBBB" w14:textId="1843464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14:paraId="384B71C5" w14:textId="1DC672D2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199</w:t>
            </w:r>
            <w:r w:rsidR="0063792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41586E6E" w14:textId="627AC36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</w:t>
            </w:r>
            <w:r w:rsidR="0063792B">
              <w:rPr>
                <w:rFonts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1251" w:type="dxa"/>
            <w:vAlign w:val="center"/>
          </w:tcPr>
          <w:p w14:paraId="78913FF5" w14:textId="33F3F5E6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 w14:paraId="774F9D93" w14:textId="71D07C39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341BD" w:rsidRPr="007341BD" w14:paraId="495B1725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41195EA4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35</w:t>
            </w:r>
          </w:p>
        </w:tc>
        <w:tc>
          <w:tcPr>
            <w:tcW w:w="871" w:type="dxa"/>
          </w:tcPr>
          <w:p w14:paraId="05509FA2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U40</w:t>
            </w:r>
          </w:p>
        </w:tc>
        <w:tc>
          <w:tcPr>
            <w:tcW w:w="1267" w:type="dxa"/>
            <w:vAlign w:val="center"/>
          </w:tcPr>
          <w:p w14:paraId="0108CC78" w14:textId="5A4981C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14:paraId="4998B710" w14:textId="7D7C84BD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02B3C5BF" w14:textId="7892C5F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45B5E2AA" w14:textId="305D59C8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14:paraId="6DC56907" w14:textId="6C528D4A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341BD" w:rsidRPr="007341BD" w14:paraId="2965039D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4693CBF8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40</w:t>
            </w:r>
          </w:p>
        </w:tc>
        <w:tc>
          <w:tcPr>
            <w:tcW w:w="871" w:type="dxa"/>
          </w:tcPr>
          <w:p w14:paraId="2F04C7A8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U45</w:t>
            </w:r>
          </w:p>
        </w:tc>
        <w:tc>
          <w:tcPr>
            <w:tcW w:w="1267" w:type="dxa"/>
            <w:vAlign w:val="center"/>
          </w:tcPr>
          <w:p w14:paraId="656C3459" w14:textId="1749916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14:paraId="03211CA4" w14:textId="08B19F59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198</w:t>
            </w:r>
            <w:r w:rsidR="0063792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28547F0B" w14:textId="6B0D544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</w:t>
            </w:r>
            <w:r w:rsidR="0063792B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1251" w:type="dxa"/>
            <w:vAlign w:val="center"/>
          </w:tcPr>
          <w:p w14:paraId="4C9A9D11" w14:textId="1E7B549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 w14:paraId="62887E60" w14:textId="35A8EA65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341BD" w:rsidRPr="007341BD" w14:paraId="6FD5A716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2348769A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45</w:t>
            </w:r>
          </w:p>
        </w:tc>
        <w:tc>
          <w:tcPr>
            <w:tcW w:w="871" w:type="dxa"/>
          </w:tcPr>
          <w:p w14:paraId="2DFAC03F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U50</w:t>
            </w:r>
          </w:p>
        </w:tc>
        <w:tc>
          <w:tcPr>
            <w:tcW w:w="1267" w:type="dxa"/>
            <w:vAlign w:val="center"/>
          </w:tcPr>
          <w:p w14:paraId="07AE039C" w14:textId="48A20DAF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14:paraId="39CD3F87" w14:textId="67939596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120AFF4E" w14:textId="47D7435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4AF0FDF8" w14:textId="5DCA005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14:paraId="1A4BFA7F" w14:textId="089C930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341BD" w:rsidRPr="007341BD" w14:paraId="51FEF9E1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7277E5BC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50</w:t>
            </w:r>
          </w:p>
        </w:tc>
        <w:tc>
          <w:tcPr>
            <w:tcW w:w="871" w:type="dxa"/>
          </w:tcPr>
          <w:p w14:paraId="7CB5491E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U55</w:t>
            </w:r>
          </w:p>
        </w:tc>
        <w:tc>
          <w:tcPr>
            <w:tcW w:w="1267" w:type="dxa"/>
            <w:vAlign w:val="center"/>
          </w:tcPr>
          <w:p w14:paraId="51C2EC6C" w14:textId="23DBC5D6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14:paraId="3DF4D40F" w14:textId="29AF5F6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197</w:t>
            </w:r>
            <w:r w:rsidR="0063792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747821B5" w14:textId="0D952FD9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</w:t>
            </w:r>
            <w:r w:rsidR="0063792B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1251" w:type="dxa"/>
            <w:vAlign w:val="center"/>
          </w:tcPr>
          <w:p w14:paraId="3FB209ED" w14:textId="159FA6BD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 w14:paraId="2C33959A" w14:textId="5F2B2DC9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341BD" w:rsidRPr="007341BD" w14:paraId="218F373E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3DC50AC6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55</w:t>
            </w:r>
          </w:p>
        </w:tc>
        <w:tc>
          <w:tcPr>
            <w:tcW w:w="871" w:type="dxa"/>
          </w:tcPr>
          <w:p w14:paraId="4B3B2632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U60</w:t>
            </w:r>
          </w:p>
        </w:tc>
        <w:tc>
          <w:tcPr>
            <w:tcW w:w="1267" w:type="dxa"/>
            <w:vAlign w:val="center"/>
          </w:tcPr>
          <w:p w14:paraId="373524F4" w14:textId="04DA19E5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14:paraId="0CD787D9" w14:textId="2282179C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43835631" w14:textId="524BD3E2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208E5EC8" w14:textId="41D5D39C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14:paraId="10D6F55A" w14:textId="0890A16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341BD" w:rsidRPr="007341BD" w14:paraId="7C4686B8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0E470C2F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60</w:t>
            </w:r>
          </w:p>
        </w:tc>
        <w:tc>
          <w:tcPr>
            <w:tcW w:w="871" w:type="dxa"/>
          </w:tcPr>
          <w:p w14:paraId="56AB2590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U65</w:t>
            </w:r>
          </w:p>
        </w:tc>
        <w:tc>
          <w:tcPr>
            <w:tcW w:w="1267" w:type="dxa"/>
            <w:vAlign w:val="center"/>
          </w:tcPr>
          <w:p w14:paraId="7ECCF1E1" w14:textId="722EF3A6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14:paraId="17684C83" w14:textId="1F2DAC0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196</w:t>
            </w:r>
            <w:r w:rsidR="0063792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174BF62A" w14:textId="110120E5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</w:t>
            </w:r>
            <w:r w:rsidR="0063792B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1251" w:type="dxa"/>
            <w:vAlign w:val="center"/>
          </w:tcPr>
          <w:p w14:paraId="582F620D" w14:textId="54891980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 w14:paraId="2CD180CA" w14:textId="2C02162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341BD" w:rsidRPr="007341BD" w14:paraId="4B094E8A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38AB29AB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65</w:t>
            </w:r>
          </w:p>
        </w:tc>
        <w:tc>
          <w:tcPr>
            <w:tcW w:w="871" w:type="dxa"/>
          </w:tcPr>
          <w:p w14:paraId="196A6375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U70</w:t>
            </w:r>
          </w:p>
        </w:tc>
        <w:tc>
          <w:tcPr>
            <w:tcW w:w="1267" w:type="dxa"/>
            <w:vAlign w:val="center"/>
          </w:tcPr>
          <w:p w14:paraId="21764D48" w14:textId="34EAB206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14:paraId="527F8B76" w14:textId="5F8F57A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02161293" w14:textId="02A2F95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23D349AD" w14:textId="757F1ED8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14:paraId="7BBE3522" w14:textId="36B82A55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341BD" w:rsidRPr="007341BD" w14:paraId="6022C9D1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3F16E145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70</w:t>
            </w:r>
          </w:p>
        </w:tc>
        <w:tc>
          <w:tcPr>
            <w:tcW w:w="871" w:type="dxa"/>
          </w:tcPr>
          <w:p w14:paraId="6BCCE570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U75</w:t>
            </w:r>
          </w:p>
        </w:tc>
        <w:tc>
          <w:tcPr>
            <w:tcW w:w="1267" w:type="dxa"/>
            <w:vAlign w:val="center"/>
          </w:tcPr>
          <w:p w14:paraId="2E8ADD91" w14:textId="1A8C645C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14:paraId="2062E276" w14:textId="446E3ECF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195</w:t>
            </w:r>
            <w:r w:rsidR="0063792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 w14:paraId="0C969A18" w14:textId="2C144CF1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</w:t>
            </w:r>
            <w:r w:rsidR="0063792B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  <w:vAlign w:val="center"/>
          </w:tcPr>
          <w:p w14:paraId="08A23A4D" w14:textId="2F87EEE4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center"/>
          </w:tcPr>
          <w:p w14:paraId="52A35C8F" w14:textId="046C8FD8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7341BD" w:rsidRPr="007341BD" w14:paraId="1D7D0EF9" w14:textId="77777777" w:rsidTr="00D04071">
        <w:trPr>
          <w:cantSplit/>
          <w:trHeight w:hRule="exact" w:val="397"/>
        </w:trPr>
        <w:tc>
          <w:tcPr>
            <w:tcW w:w="1676" w:type="dxa"/>
            <w:vAlign w:val="center"/>
          </w:tcPr>
          <w:p w14:paraId="31A53809" w14:textId="77777777" w:rsidR="007341BD" w:rsidRPr="007341BD" w:rsidRDefault="007341BD" w:rsidP="007341B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Veteranen 75</w:t>
            </w:r>
          </w:p>
        </w:tc>
        <w:tc>
          <w:tcPr>
            <w:tcW w:w="871" w:type="dxa"/>
          </w:tcPr>
          <w:p w14:paraId="2A637455" w14:textId="77777777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U80</w:t>
            </w:r>
          </w:p>
        </w:tc>
        <w:tc>
          <w:tcPr>
            <w:tcW w:w="1267" w:type="dxa"/>
            <w:vAlign w:val="center"/>
          </w:tcPr>
          <w:p w14:paraId="4472AA29" w14:textId="7EAEDD6B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14:paraId="7DF6B318" w14:textId="5DB1FF3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7C419581" w14:textId="0B1CE634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14:paraId="7B116461" w14:textId="34066683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14:paraId="6544DA71" w14:textId="7D8BEB10" w:rsidR="007341BD" w:rsidRPr="007341BD" w:rsidRDefault="007341BD" w:rsidP="007341BD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341BD">
              <w:rPr>
                <w:rFonts w:eastAsia="Calibri" w:cs="Times New Roman"/>
                <w:sz w:val="24"/>
                <w:szCs w:val="24"/>
              </w:rPr>
              <w:t>194</w:t>
            </w:r>
            <w:r w:rsidR="0063792B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</w:tbl>
    <w:p w14:paraId="6C51CEF2" w14:textId="197D09A3" w:rsidR="00233121" w:rsidRPr="00332FC3" w:rsidRDefault="00233121" w:rsidP="00233121">
      <w:pPr>
        <w:rPr>
          <w:lang w:val="fr-FR"/>
        </w:rPr>
      </w:pPr>
    </w:p>
    <w:p w14:paraId="6CE75F18" w14:textId="0338145B" w:rsidR="00233121" w:rsidRPr="00332FC3" w:rsidRDefault="00233121" w:rsidP="00233121">
      <w:pPr>
        <w:rPr>
          <w:rFonts w:eastAsia="Calibri" w:cs="Calibri"/>
          <w:b/>
          <w:bCs/>
          <w:noProof/>
          <w:color w:val="A6A6A6" w:themeColor="background1" w:themeShade="A6"/>
          <w:sz w:val="14"/>
          <w:szCs w:val="14"/>
          <w:lang w:val="fr-FR"/>
        </w:rPr>
      </w:pPr>
    </w:p>
    <w:sectPr w:rsidR="00233121" w:rsidRPr="00332FC3" w:rsidSect="006C0730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3C18" w14:textId="77777777" w:rsidR="00FE7104" w:rsidRDefault="00FE7104" w:rsidP="00BA527B">
      <w:pPr>
        <w:spacing w:after="0"/>
      </w:pPr>
      <w:r>
        <w:separator/>
      </w:r>
    </w:p>
  </w:endnote>
  <w:endnote w:type="continuationSeparator" w:id="0">
    <w:p w14:paraId="43DD129D" w14:textId="77777777" w:rsidR="00FE7104" w:rsidRDefault="00FE7104" w:rsidP="00BA5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F734" w14:textId="0EFE197B" w:rsidR="000F7690" w:rsidRPr="007341BD" w:rsidRDefault="00794E95" w:rsidP="007341BD">
    <w:pPr>
      <w:jc w:val="center"/>
      <w:rPr>
        <w:rFonts w:eastAsia="Calibri" w:cs="Calibri"/>
        <w:b/>
        <w:bCs/>
        <w:noProof/>
        <w:color w:val="7F7F7F"/>
        <w:sz w:val="14"/>
        <w:szCs w:val="14"/>
      </w:rPr>
    </w:pPr>
    <w:r w:rsidRPr="00332FC3">
      <w:rPr>
        <w:rFonts w:eastAsia="Calibri" w:cs="Calibri"/>
        <w:b/>
        <w:bCs/>
        <w:noProof/>
        <w:color w:val="7F7F7F"/>
        <w:sz w:val="14"/>
        <w:szCs w:val="14"/>
      </w:rPr>
      <w:t>E-mail:</w:t>
    </w:r>
    <w:r w:rsidRPr="00332FC3">
      <w:rPr>
        <w:rFonts w:eastAsia="Calibri" w:cs="Calibri"/>
        <w:noProof/>
        <w:color w:val="7F7F7F"/>
        <w:sz w:val="14"/>
        <w:szCs w:val="14"/>
      </w:rPr>
      <w:t xml:space="preserve"> </w:t>
    </w:r>
    <w:r w:rsidR="007341BD">
      <w:rPr>
        <w:rFonts w:eastAsia="Calibri" w:cs="Calibri"/>
        <w:noProof/>
        <w:color w:val="7F7F7F"/>
        <w:sz w:val="14"/>
        <w:szCs w:val="14"/>
      </w:rPr>
      <w:t>h.mattens@skynet.be</w:t>
    </w:r>
    <w:r w:rsidRPr="00332FC3">
      <w:rPr>
        <w:rFonts w:eastAsia="Calibri" w:cs="Calibri"/>
        <w:noProof/>
        <w:color w:val="7F7F7F"/>
        <w:sz w:val="14"/>
        <w:szCs w:val="14"/>
      </w:rPr>
      <w:t xml:space="preserve"> | </w:t>
    </w:r>
    <w:r w:rsidRPr="00332FC3">
      <w:rPr>
        <w:rFonts w:eastAsia="Calibri" w:cs="Calibri"/>
        <w:b/>
        <w:bCs/>
        <w:noProof/>
        <w:color w:val="7F7F7F"/>
        <w:sz w:val="14"/>
        <w:szCs w:val="14"/>
      </w:rPr>
      <w:t xml:space="preserve">Website: </w:t>
    </w:r>
    <w:r w:rsidRPr="00332FC3">
      <w:rPr>
        <w:rFonts w:eastAsia="Calibri" w:cs="Calibri"/>
        <w:noProof/>
        <w:color w:val="7F7F7F"/>
        <w:sz w:val="14"/>
        <w:szCs w:val="14"/>
      </w:rPr>
      <w:t>www.fros.be</w:t>
    </w:r>
    <w:r w:rsidRPr="00332FC3">
      <w:rPr>
        <w:rFonts w:eastAsia="Calibri" w:cs="Calibri"/>
        <w:noProof/>
        <w:color w:val="7F7F7F"/>
        <w:sz w:val="14"/>
        <w:szCs w:val="14"/>
      </w:rPr>
      <w:br/>
    </w:r>
    <w:r w:rsidRPr="00332FC3">
      <w:rPr>
        <w:rFonts w:eastAsia="Calibri" w:cs="Calibri"/>
        <w:b/>
        <w:bCs/>
        <w:noProof/>
        <w:color w:val="7F7F7F"/>
        <w:sz w:val="14"/>
        <w:szCs w:val="14"/>
      </w:rPr>
      <w:t>Telefoon:</w:t>
    </w:r>
    <w:r w:rsidRPr="00332FC3">
      <w:rPr>
        <w:rFonts w:eastAsia="Calibri" w:cs="Calibri"/>
        <w:noProof/>
        <w:color w:val="7F7F7F"/>
        <w:sz w:val="14"/>
        <w:szCs w:val="14"/>
      </w:rPr>
      <w:t xml:space="preserve"> 0</w:t>
    </w:r>
    <w:r w:rsidR="007341BD">
      <w:rPr>
        <w:rFonts w:eastAsia="Calibri" w:cs="Calibri"/>
        <w:noProof/>
        <w:color w:val="7F7F7F"/>
        <w:sz w:val="14"/>
        <w:szCs w:val="14"/>
      </w:rPr>
      <w:t>16 81 01 83</w:t>
    </w:r>
    <w:r w:rsidRPr="00332FC3">
      <w:rPr>
        <w:rFonts w:eastAsia="Calibri" w:cs="Calibri"/>
        <w:noProof/>
        <w:color w:val="7F7F7F"/>
        <w:sz w:val="14"/>
        <w:szCs w:val="14"/>
      </w:rPr>
      <w:t xml:space="preserve"> | </w:t>
    </w:r>
    <w:r w:rsidR="007341BD">
      <w:rPr>
        <w:rFonts w:eastAsia="Calibri" w:cs="Calibri"/>
        <w:b/>
        <w:bCs/>
        <w:noProof/>
        <w:color w:val="7F7F7F"/>
        <w:sz w:val="14"/>
        <w:szCs w:val="14"/>
      </w:rPr>
      <w:t xml:space="preserve">GSM: </w:t>
    </w:r>
    <w:r w:rsidR="007341BD" w:rsidRPr="007341BD">
      <w:rPr>
        <w:rFonts w:eastAsia="Calibri" w:cs="Calibri"/>
        <w:noProof/>
        <w:color w:val="7F7F7F"/>
        <w:sz w:val="14"/>
        <w:szCs w:val="14"/>
      </w:rPr>
      <w:t>0496 79 90 90</w:t>
    </w:r>
    <w:r w:rsidRPr="00332FC3">
      <w:rPr>
        <w:rFonts w:eastAsia="Calibri" w:cs="Calibri"/>
        <w:noProof/>
        <w:color w:val="7F7F7F"/>
        <w:sz w:val="14"/>
        <w:szCs w:val="14"/>
      </w:rPr>
      <w:br/>
    </w:r>
    <w:r w:rsidRPr="00332FC3">
      <w:rPr>
        <w:rFonts w:eastAsia="Calibri" w:cs="Calibri"/>
        <w:b/>
        <w:bCs/>
        <w:noProof/>
        <w:color w:val="7F7F7F"/>
        <w:sz w:val="14"/>
        <w:szCs w:val="14"/>
      </w:rPr>
      <w:t>Adres:</w:t>
    </w:r>
    <w:r w:rsidRPr="00332FC3">
      <w:rPr>
        <w:rFonts w:eastAsia="Calibri" w:cs="Calibri"/>
        <w:noProof/>
        <w:color w:val="7F7F7F"/>
        <w:sz w:val="14"/>
        <w:szCs w:val="14"/>
      </w:rPr>
      <w:t xml:space="preserve"> Boomgaardstraat 22 bus 35, 2600 Berchem</w:t>
    </w:r>
    <w:r w:rsidR="000F7690" w:rsidRPr="00332FC3">
      <w:rPr>
        <w:rFonts w:eastAsia="Calibri" w:cs="Calibri"/>
        <w:noProof/>
        <w:color w:val="7F7F7F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D1B2" w14:textId="77777777" w:rsidR="00FE7104" w:rsidRDefault="00FE7104" w:rsidP="00BA527B">
      <w:pPr>
        <w:spacing w:after="0"/>
      </w:pPr>
      <w:r>
        <w:separator/>
      </w:r>
    </w:p>
  </w:footnote>
  <w:footnote w:type="continuationSeparator" w:id="0">
    <w:p w14:paraId="51B26808" w14:textId="77777777" w:rsidR="00FE7104" w:rsidRDefault="00FE7104" w:rsidP="00BA52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8BCF" w14:textId="100A87F1" w:rsidR="00EB1175" w:rsidRPr="00EB1175" w:rsidRDefault="00EB1175" w:rsidP="00EB1175">
    <w:pPr>
      <w:pStyle w:val="Koptekst"/>
      <w:jc w:val="right"/>
      <w:rPr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D41D5" wp14:editId="7F0DD069">
          <wp:simplePos x="0" y="0"/>
          <wp:positionH relativeFrom="margin">
            <wp:posOffset>-151278</wp:posOffset>
          </wp:positionH>
          <wp:positionV relativeFrom="paragraph">
            <wp:posOffset>-4724</wp:posOffset>
          </wp:positionV>
          <wp:extent cx="1008000" cy="718714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1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E8D65" w14:textId="54CCFD73" w:rsidR="00EB1175" w:rsidRDefault="00EB1175" w:rsidP="00EB1175">
    <w:pPr>
      <w:pStyle w:val="Koptekst"/>
      <w:jc w:val="right"/>
      <w:rPr>
        <w:sz w:val="16"/>
        <w:szCs w:val="18"/>
      </w:rPr>
    </w:pPr>
    <w:r>
      <w:rPr>
        <w:sz w:val="16"/>
        <w:szCs w:val="18"/>
      </w:rPr>
      <w:br/>
    </w:r>
  </w:p>
  <w:p w14:paraId="51894345" w14:textId="572400A3" w:rsidR="00EB1175" w:rsidRPr="00EB1175" w:rsidRDefault="00EB1175" w:rsidP="00EB1175">
    <w:pPr>
      <w:pStyle w:val="Koptekst"/>
      <w:jc w:val="right"/>
      <w:rPr>
        <w:sz w:val="12"/>
        <w:szCs w:val="14"/>
      </w:rPr>
    </w:pPr>
  </w:p>
  <w:p w14:paraId="1DD68F28" w14:textId="2F8F81C0" w:rsidR="00BA527B" w:rsidRPr="00EB1175" w:rsidRDefault="007341BD" w:rsidP="00EB1175">
    <w:pPr>
      <w:pStyle w:val="Koptekst"/>
      <w:jc w:val="right"/>
      <w:rPr>
        <w:sz w:val="16"/>
        <w:szCs w:val="18"/>
      </w:rPr>
    </w:pPr>
    <w:r>
      <w:rPr>
        <w:sz w:val="16"/>
        <w:szCs w:val="18"/>
      </w:rPr>
      <w:t>Leeftijdscategorieën zwemmen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119"/>
    <w:multiLevelType w:val="hybridMultilevel"/>
    <w:tmpl w:val="5E9E2A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E42"/>
    <w:multiLevelType w:val="hybridMultilevel"/>
    <w:tmpl w:val="AF26E9D0"/>
    <w:lvl w:ilvl="0" w:tplc="59B032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655"/>
    <w:multiLevelType w:val="hybridMultilevel"/>
    <w:tmpl w:val="406A71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83F"/>
    <w:multiLevelType w:val="hybridMultilevel"/>
    <w:tmpl w:val="19F41A44"/>
    <w:lvl w:ilvl="0" w:tplc="AE185200">
      <w:numFmt w:val="bullet"/>
      <w:lvlText w:val="•"/>
      <w:lvlJc w:val="left"/>
      <w:pPr>
        <w:ind w:left="1070" w:hanging="710"/>
      </w:pPr>
      <w:rPr>
        <w:rFonts w:ascii="Nunito" w:eastAsiaTheme="minorHAnsi" w:hAnsi="Nuni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51E5"/>
    <w:multiLevelType w:val="hybridMultilevel"/>
    <w:tmpl w:val="1520EA06"/>
    <w:lvl w:ilvl="0" w:tplc="AE185200">
      <w:numFmt w:val="bullet"/>
      <w:lvlText w:val="•"/>
      <w:lvlJc w:val="left"/>
      <w:pPr>
        <w:ind w:left="1070" w:hanging="710"/>
      </w:pPr>
      <w:rPr>
        <w:rFonts w:ascii="Nunito" w:eastAsiaTheme="minorHAnsi" w:hAnsi="Nuni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17B"/>
    <w:multiLevelType w:val="hybridMultilevel"/>
    <w:tmpl w:val="04625F68"/>
    <w:lvl w:ilvl="0" w:tplc="DA7437E0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0191"/>
    <w:multiLevelType w:val="hybridMultilevel"/>
    <w:tmpl w:val="5690266E"/>
    <w:lvl w:ilvl="0" w:tplc="AE185200">
      <w:numFmt w:val="bullet"/>
      <w:lvlText w:val="•"/>
      <w:lvlJc w:val="left"/>
      <w:pPr>
        <w:ind w:left="1070" w:hanging="710"/>
      </w:pPr>
      <w:rPr>
        <w:rFonts w:ascii="Nunito" w:eastAsiaTheme="minorHAnsi" w:hAnsi="Nuni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3A5"/>
    <w:multiLevelType w:val="hybridMultilevel"/>
    <w:tmpl w:val="DE282548"/>
    <w:lvl w:ilvl="0" w:tplc="AE185200">
      <w:numFmt w:val="bullet"/>
      <w:lvlText w:val="•"/>
      <w:lvlJc w:val="left"/>
      <w:pPr>
        <w:ind w:left="1779" w:hanging="710"/>
      </w:pPr>
      <w:rPr>
        <w:rFonts w:ascii="Nunito" w:eastAsiaTheme="minorHAnsi" w:hAnsi="Nunit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704395"/>
    <w:multiLevelType w:val="hybridMultilevel"/>
    <w:tmpl w:val="D13C680E"/>
    <w:lvl w:ilvl="0" w:tplc="3256721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5C07"/>
    <w:multiLevelType w:val="hybridMultilevel"/>
    <w:tmpl w:val="A51801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C717D"/>
    <w:multiLevelType w:val="hybridMultilevel"/>
    <w:tmpl w:val="FD2E67FE"/>
    <w:lvl w:ilvl="0" w:tplc="4DF6457C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60" w:hanging="360"/>
      </w:pPr>
    </w:lvl>
    <w:lvl w:ilvl="2" w:tplc="0813001B" w:tentative="1">
      <w:start w:val="1"/>
      <w:numFmt w:val="lowerRoman"/>
      <w:lvlText w:val="%3."/>
      <w:lvlJc w:val="right"/>
      <w:pPr>
        <w:ind w:left="1880" w:hanging="180"/>
      </w:pPr>
    </w:lvl>
    <w:lvl w:ilvl="3" w:tplc="0813000F" w:tentative="1">
      <w:start w:val="1"/>
      <w:numFmt w:val="decimal"/>
      <w:lvlText w:val="%4."/>
      <w:lvlJc w:val="left"/>
      <w:pPr>
        <w:ind w:left="2600" w:hanging="360"/>
      </w:pPr>
    </w:lvl>
    <w:lvl w:ilvl="4" w:tplc="08130019" w:tentative="1">
      <w:start w:val="1"/>
      <w:numFmt w:val="lowerLetter"/>
      <w:lvlText w:val="%5."/>
      <w:lvlJc w:val="left"/>
      <w:pPr>
        <w:ind w:left="3320" w:hanging="360"/>
      </w:pPr>
    </w:lvl>
    <w:lvl w:ilvl="5" w:tplc="0813001B" w:tentative="1">
      <w:start w:val="1"/>
      <w:numFmt w:val="lowerRoman"/>
      <w:lvlText w:val="%6."/>
      <w:lvlJc w:val="right"/>
      <w:pPr>
        <w:ind w:left="4040" w:hanging="180"/>
      </w:pPr>
    </w:lvl>
    <w:lvl w:ilvl="6" w:tplc="0813000F" w:tentative="1">
      <w:start w:val="1"/>
      <w:numFmt w:val="decimal"/>
      <w:lvlText w:val="%7."/>
      <w:lvlJc w:val="left"/>
      <w:pPr>
        <w:ind w:left="4760" w:hanging="360"/>
      </w:pPr>
    </w:lvl>
    <w:lvl w:ilvl="7" w:tplc="08130019" w:tentative="1">
      <w:start w:val="1"/>
      <w:numFmt w:val="lowerLetter"/>
      <w:lvlText w:val="%8."/>
      <w:lvlJc w:val="left"/>
      <w:pPr>
        <w:ind w:left="5480" w:hanging="360"/>
      </w:pPr>
    </w:lvl>
    <w:lvl w:ilvl="8" w:tplc="0813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7B802248"/>
    <w:multiLevelType w:val="hybridMultilevel"/>
    <w:tmpl w:val="9FAAEA5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60F2C"/>
    <w:multiLevelType w:val="hybridMultilevel"/>
    <w:tmpl w:val="8664263E"/>
    <w:lvl w:ilvl="0" w:tplc="F4F2921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7B"/>
    <w:rsid w:val="000152AB"/>
    <w:rsid w:val="000F7690"/>
    <w:rsid w:val="00213466"/>
    <w:rsid w:val="00233121"/>
    <w:rsid w:val="0025066A"/>
    <w:rsid w:val="00332FC3"/>
    <w:rsid w:val="003A1FDF"/>
    <w:rsid w:val="00586534"/>
    <w:rsid w:val="005C5EDC"/>
    <w:rsid w:val="0063792B"/>
    <w:rsid w:val="006C0730"/>
    <w:rsid w:val="006F1CA0"/>
    <w:rsid w:val="007341BD"/>
    <w:rsid w:val="00794E95"/>
    <w:rsid w:val="00817340"/>
    <w:rsid w:val="00822CAA"/>
    <w:rsid w:val="008515BA"/>
    <w:rsid w:val="008C32CA"/>
    <w:rsid w:val="009111D3"/>
    <w:rsid w:val="00A3368F"/>
    <w:rsid w:val="00BA527B"/>
    <w:rsid w:val="00BE319D"/>
    <w:rsid w:val="00D06AB7"/>
    <w:rsid w:val="00E10E6A"/>
    <w:rsid w:val="00EB1175"/>
    <w:rsid w:val="00ED2AFE"/>
    <w:rsid w:val="00F81059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F0155"/>
  <w15:chartTrackingRefBased/>
  <w15:docId w15:val="{707EC3B0-68E3-4EA1-8118-D2826EE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FC3"/>
    <w:pPr>
      <w:spacing w:after="240" w:line="240" w:lineRule="auto"/>
    </w:pPr>
    <w:rPr>
      <w:rFonts w:ascii="Nunito" w:hAnsi="Nunit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5066A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66A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66A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066A"/>
    <w:pPr>
      <w:keepNext/>
      <w:keepLines/>
      <w:spacing w:after="120"/>
      <w:outlineLvl w:val="3"/>
    </w:pPr>
    <w:rPr>
      <w:rFonts w:eastAsiaTheme="majorEastAsia" w:cstheme="majorBidi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066A"/>
    <w:rPr>
      <w:rFonts w:ascii="Nunito" w:eastAsiaTheme="majorEastAsia" w:hAnsi="Nunito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066A"/>
    <w:rPr>
      <w:rFonts w:ascii="Nunito" w:eastAsiaTheme="majorEastAsia" w:hAnsi="Nunito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5066A"/>
    <w:rPr>
      <w:rFonts w:ascii="Nunito" w:eastAsiaTheme="majorEastAsia" w:hAnsi="Nunito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5066A"/>
    <w:rPr>
      <w:rFonts w:ascii="Nunito" w:eastAsiaTheme="majorEastAsia" w:hAnsi="Nunito" w:cstheme="majorBidi"/>
      <w:i/>
      <w:iCs/>
    </w:rPr>
  </w:style>
  <w:style w:type="paragraph" w:styleId="Geenafstand">
    <w:name w:val="No Spacing"/>
    <w:uiPriority w:val="1"/>
    <w:qFormat/>
    <w:rsid w:val="00BA527B"/>
    <w:pPr>
      <w:spacing w:after="0" w:line="240" w:lineRule="auto"/>
    </w:pPr>
    <w:rPr>
      <w:rFonts w:ascii="Nunito" w:hAnsi="Nunito"/>
      <w:sz w:val="20"/>
    </w:rPr>
  </w:style>
  <w:style w:type="paragraph" w:styleId="Koptekst">
    <w:name w:val="header"/>
    <w:basedOn w:val="Standaard"/>
    <w:link w:val="KoptekstChar"/>
    <w:unhideWhenUsed/>
    <w:rsid w:val="00BA527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BA527B"/>
    <w:rPr>
      <w:rFonts w:ascii="Nunito Light" w:hAnsi="Nunito Ligh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A527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527B"/>
    <w:rPr>
      <w:rFonts w:ascii="Nunito Light" w:hAnsi="Nunito Light"/>
      <w:sz w:val="20"/>
    </w:rPr>
  </w:style>
  <w:style w:type="paragraph" w:styleId="Lijstalinea">
    <w:name w:val="List Paragraph"/>
    <w:basedOn w:val="Standaard"/>
    <w:uiPriority w:val="34"/>
    <w:qFormat/>
    <w:rsid w:val="00BA52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2A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2AF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3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B1175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2F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FC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2FC3"/>
    <w:rPr>
      <w:rFonts w:ascii="Nunito" w:hAnsi="Nun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Fros Multisport Vlaander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C100"/>
      </a:accent1>
      <a:accent2>
        <a:srgbClr val="F7941D"/>
      </a:accent2>
      <a:accent3>
        <a:srgbClr val="F32F27"/>
      </a:accent3>
      <a:accent4>
        <a:srgbClr val="8CC63F"/>
      </a:accent4>
      <a:accent5>
        <a:srgbClr val="1F9550"/>
      </a:accent5>
      <a:accent6>
        <a:srgbClr val="1FBEC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011E-D8BA-4786-877F-5047ED1E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Peeters</dc:creator>
  <cp:keywords/>
  <dc:description/>
  <cp:lastModifiedBy>Hubert Mattens</cp:lastModifiedBy>
  <cp:revision>5</cp:revision>
  <cp:lastPrinted>2022-01-22T17:30:00Z</cp:lastPrinted>
  <dcterms:created xsi:type="dcterms:W3CDTF">2021-05-07T13:35:00Z</dcterms:created>
  <dcterms:modified xsi:type="dcterms:W3CDTF">2022-01-22T17:37:00Z</dcterms:modified>
</cp:coreProperties>
</file>