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594F" w14:textId="0B7787E5" w:rsidR="00B85FA3" w:rsidRPr="00AC48E4" w:rsidRDefault="00DA2387" w:rsidP="00B85FA3">
      <w:pPr>
        <w:pStyle w:val="Kop1"/>
        <w:rPr>
          <w:rFonts w:ascii="Nunito" w:hAnsi="Nunito" w:cs="Calibri"/>
        </w:rPr>
      </w:pPr>
      <w:r>
        <w:rPr>
          <w:rFonts w:ascii="Nunito" w:hAnsi="Nunito" w:cs="Calibri"/>
        </w:rPr>
        <w:t>Aanvraag tussenkomst VTS-opleiding</w:t>
      </w:r>
    </w:p>
    <w:p w14:paraId="4C26EE29" w14:textId="77777777" w:rsidR="00B85FA3" w:rsidRPr="00EE6F2D" w:rsidRDefault="00B85FA3" w:rsidP="00B85FA3">
      <w:pPr>
        <w:pStyle w:val="Geenafstand"/>
        <w:rPr>
          <w:rFonts w:ascii="Nunito" w:hAnsi="Nunito"/>
          <w:color w:val="FF0000"/>
        </w:rPr>
      </w:pPr>
    </w:p>
    <w:p w14:paraId="0C8B7928" w14:textId="004B4628" w:rsidR="00B85FA3" w:rsidRPr="00E60603" w:rsidRDefault="00B85FA3" w:rsidP="001E6C8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480" w:lineRule="auto"/>
        <w:rPr>
          <w:rFonts w:ascii="Nunito" w:hAnsi="Nunito" w:cs="Calibri"/>
          <w:b/>
          <w:bCs/>
          <w:sz w:val="24"/>
          <w:szCs w:val="24"/>
        </w:rPr>
      </w:pPr>
      <w:r w:rsidRPr="00E60603">
        <w:rPr>
          <w:rFonts w:ascii="Nunito" w:hAnsi="Nunito" w:cs="Calibri"/>
          <w:b/>
          <w:bCs/>
          <w:sz w:val="24"/>
          <w:szCs w:val="24"/>
        </w:rPr>
        <w:t xml:space="preserve">Naam: </w:t>
      </w:r>
      <w:r w:rsidRPr="00E60603">
        <w:rPr>
          <w:rFonts w:ascii="Nunito" w:hAnsi="Nunito" w:cs="Calibri"/>
          <w:sz w:val="24"/>
          <w:szCs w:val="24"/>
        </w:rPr>
        <w:t>…………………………………………………………………………………</w:t>
      </w:r>
    </w:p>
    <w:p w14:paraId="5DB3BA56" w14:textId="68EDA7CD" w:rsidR="00B85FA3" w:rsidRPr="00E60603" w:rsidRDefault="00B85FA3" w:rsidP="001E6C8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480" w:lineRule="auto"/>
        <w:rPr>
          <w:rFonts w:ascii="Nunito" w:hAnsi="Nunito" w:cs="Calibri"/>
          <w:b/>
          <w:bCs/>
          <w:sz w:val="24"/>
          <w:szCs w:val="24"/>
        </w:rPr>
      </w:pPr>
      <w:r w:rsidRPr="00E60603">
        <w:rPr>
          <w:rFonts w:ascii="Nunito" w:hAnsi="Nunito" w:cs="Calibri"/>
          <w:b/>
          <w:bCs/>
          <w:sz w:val="24"/>
          <w:szCs w:val="24"/>
        </w:rPr>
        <w:t xml:space="preserve">Adres: </w:t>
      </w:r>
      <w:r w:rsidRPr="00E60603">
        <w:rPr>
          <w:rFonts w:ascii="Nunito" w:hAnsi="Nunito" w:cs="Calibri"/>
          <w:sz w:val="24"/>
          <w:szCs w:val="24"/>
        </w:rPr>
        <w:t>…………………………………………………………………………………</w:t>
      </w:r>
    </w:p>
    <w:p w14:paraId="211C751E" w14:textId="6F421C02" w:rsidR="001E6C81" w:rsidRPr="001E6C81" w:rsidRDefault="00B85FA3" w:rsidP="001E6C81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480" w:lineRule="auto"/>
        <w:rPr>
          <w:rFonts w:ascii="Nunito" w:hAnsi="Nunito" w:cs="Calibri"/>
          <w:b/>
          <w:bCs/>
          <w:sz w:val="24"/>
          <w:szCs w:val="24"/>
        </w:rPr>
      </w:pPr>
      <w:r w:rsidRPr="00E60603">
        <w:rPr>
          <w:rFonts w:ascii="Nunito" w:hAnsi="Nunito" w:cs="Calibri"/>
          <w:b/>
          <w:bCs/>
          <w:sz w:val="24"/>
          <w:szCs w:val="24"/>
        </w:rPr>
        <w:t xml:space="preserve">Postcode en gemeente: </w:t>
      </w:r>
      <w:r w:rsidRPr="00E60603">
        <w:rPr>
          <w:rFonts w:ascii="Nunito" w:hAnsi="Nunito" w:cs="Calibri"/>
          <w:sz w:val="24"/>
          <w:szCs w:val="24"/>
        </w:rPr>
        <w:t>……………………………………………………</w:t>
      </w:r>
    </w:p>
    <w:p w14:paraId="75549D02" w14:textId="77777777" w:rsidR="001E6C81" w:rsidRDefault="001E6C81" w:rsidP="001E6C81"/>
    <w:p w14:paraId="3F652478" w14:textId="5DDE79E8" w:rsidR="00B85FA3" w:rsidRPr="00581D62" w:rsidRDefault="00B85FA3" w:rsidP="00B85FA3">
      <w:pPr>
        <w:spacing w:line="480" w:lineRule="auto"/>
        <w:rPr>
          <w:rFonts w:ascii="Nunito" w:hAnsi="Nunito" w:cs="Calibri"/>
          <w:sz w:val="20"/>
          <w:szCs w:val="20"/>
        </w:rPr>
      </w:pPr>
      <w:r w:rsidRPr="00581D62">
        <w:rPr>
          <w:rFonts w:ascii="Nunito" w:hAnsi="Nunito" w:cs="Calibri"/>
          <w:sz w:val="20"/>
          <w:szCs w:val="20"/>
        </w:rPr>
        <w:t>VTS-opleiding</w:t>
      </w:r>
      <w:r w:rsidR="00DA3088">
        <w:rPr>
          <w:rFonts w:ascii="Nunito" w:hAnsi="Nunito" w:cs="Calibri"/>
          <w:sz w:val="20"/>
          <w:szCs w:val="20"/>
        </w:rPr>
        <w:t xml:space="preserve"> (*)</w:t>
      </w:r>
      <w:r w:rsidRPr="00581D62">
        <w:rPr>
          <w:rFonts w:ascii="Nunito" w:hAnsi="Nunito" w:cs="Calibri"/>
          <w:sz w:val="20"/>
          <w:szCs w:val="20"/>
        </w:rPr>
        <w:t>: …………………………………………………………………</w:t>
      </w:r>
    </w:p>
    <w:p w14:paraId="2634D5A8" w14:textId="22764548" w:rsidR="00B85FA3" w:rsidRPr="00581D62" w:rsidRDefault="00B85FA3" w:rsidP="00B85FA3">
      <w:pPr>
        <w:spacing w:line="480" w:lineRule="auto"/>
        <w:rPr>
          <w:rFonts w:ascii="Nunito" w:hAnsi="Nunito" w:cs="Calibri"/>
          <w:sz w:val="20"/>
          <w:szCs w:val="20"/>
        </w:rPr>
      </w:pPr>
      <w:r w:rsidRPr="00581D62">
        <w:rPr>
          <w:rFonts w:ascii="Nunito" w:hAnsi="Nunito" w:cs="Calibri"/>
          <w:sz w:val="20"/>
          <w:szCs w:val="20"/>
        </w:rPr>
        <w:t>Naam F</w:t>
      </w:r>
      <w:r w:rsidR="0043469F">
        <w:rPr>
          <w:rFonts w:ascii="Nunito" w:hAnsi="Nunito" w:cs="Calibri"/>
          <w:sz w:val="20"/>
          <w:szCs w:val="20"/>
        </w:rPr>
        <w:t>ros</w:t>
      </w:r>
      <w:r w:rsidRPr="00581D62">
        <w:rPr>
          <w:rFonts w:ascii="Nunito" w:hAnsi="Nunito" w:cs="Calibri"/>
          <w:sz w:val="20"/>
          <w:szCs w:val="20"/>
        </w:rPr>
        <w:t>-club: ………………………………………………………………</w:t>
      </w:r>
    </w:p>
    <w:p w14:paraId="53F5469A" w14:textId="3AF7ADDF" w:rsidR="00B85FA3" w:rsidRPr="00581D62" w:rsidRDefault="00B85FA3" w:rsidP="00B85FA3">
      <w:pPr>
        <w:spacing w:line="480" w:lineRule="auto"/>
        <w:rPr>
          <w:rFonts w:ascii="Nunito" w:hAnsi="Nunito" w:cs="Calibri"/>
          <w:sz w:val="20"/>
          <w:szCs w:val="20"/>
        </w:rPr>
      </w:pPr>
      <w:r w:rsidRPr="00581D62">
        <w:rPr>
          <w:rFonts w:ascii="Nunito" w:hAnsi="Nunito" w:cs="Calibri"/>
          <w:sz w:val="20"/>
          <w:szCs w:val="20"/>
        </w:rPr>
        <w:t>Naam F</w:t>
      </w:r>
      <w:r w:rsidR="0043469F">
        <w:rPr>
          <w:rFonts w:ascii="Nunito" w:hAnsi="Nunito" w:cs="Calibri"/>
          <w:sz w:val="20"/>
          <w:szCs w:val="20"/>
        </w:rPr>
        <w:t>ros</w:t>
      </w:r>
      <w:r w:rsidRPr="00581D62">
        <w:rPr>
          <w:rFonts w:ascii="Nunito" w:hAnsi="Nunito" w:cs="Calibri"/>
          <w:sz w:val="20"/>
          <w:szCs w:val="20"/>
        </w:rPr>
        <w:t>-lid</w:t>
      </w:r>
      <w:r w:rsidR="008E6A70">
        <w:rPr>
          <w:rFonts w:ascii="Nunito" w:hAnsi="Nunito" w:cs="Calibri"/>
          <w:sz w:val="20"/>
          <w:szCs w:val="20"/>
        </w:rPr>
        <w:t xml:space="preserve"> (*</w:t>
      </w:r>
      <w:r w:rsidR="00DA3088">
        <w:rPr>
          <w:rFonts w:ascii="Nunito" w:hAnsi="Nunito" w:cs="Calibri"/>
          <w:sz w:val="20"/>
          <w:szCs w:val="20"/>
        </w:rPr>
        <w:t>*</w:t>
      </w:r>
      <w:r w:rsidR="008E6A70">
        <w:rPr>
          <w:rFonts w:ascii="Nunito" w:hAnsi="Nunito" w:cs="Calibri"/>
          <w:sz w:val="20"/>
          <w:szCs w:val="20"/>
        </w:rPr>
        <w:t>)</w:t>
      </w:r>
      <w:r w:rsidRPr="00581D62">
        <w:rPr>
          <w:rFonts w:ascii="Nunito" w:hAnsi="Nunito" w:cs="Calibri"/>
          <w:sz w:val="20"/>
          <w:szCs w:val="20"/>
        </w:rPr>
        <w:t>: …………………………………………………………………</w:t>
      </w:r>
    </w:p>
    <w:p w14:paraId="07741683" w14:textId="27566EDF" w:rsidR="00B85FA3" w:rsidRPr="00581D62" w:rsidRDefault="00B85FA3" w:rsidP="00B36ED5">
      <w:r w:rsidRPr="00B36ED5">
        <w:rPr>
          <w:u w:val="single"/>
        </w:rPr>
        <w:t>Datum opleiding</w:t>
      </w:r>
      <w:r w:rsidRPr="00581D62">
        <w:t xml:space="preserve"> </w:t>
      </w:r>
      <w:r w:rsidRPr="00581D62">
        <w:tab/>
      </w:r>
      <w:r w:rsidR="00581D62">
        <w:tab/>
      </w:r>
      <w:r w:rsidRPr="00B36ED5">
        <w:rPr>
          <w:u w:val="single"/>
        </w:rPr>
        <w:t>Plaats opleiding</w:t>
      </w:r>
      <w:r w:rsidRPr="00581D62">
        <w:t xml:space="preserve"> </w:t>
      </w:r>
      <w:r w:rsidRPr="00581D62">
        <w:tab/>
      </w:r>
      <w:r w:rsidRPr="00B36ED5">
        <w:rPr>
          <w:u w:val="single"/>
        </w:rPr>
        <w:t>Bedrag opleiding</w:t>
      </w:r>
    </w:p>
    <w:p w14:paraId="0B9060EE" w14:textId="4AD60FC4" w:rsidR="00B85FA3" w:rsidRPr="00E60603" w:rsidRDefault="00B85FA3" w:rsidP="00B85FA3">
      <w:pPr>
        <w:spacing w:line="480" w:lineRule="auto"/>
        <w:rPr>
          <w:rFonts w:ascii="Nunito" w:hAnsi="Nunito" w:cs="Calibri"/>
          <w:sz w:val="20"/>
          <w:szCs w:val="20"/>
        </w:rPr>
      </w:pPr>
      <w:r w:rsidRPr="00E60603">
        <w:rPr>
          <w:rFonts w:ascii="Nunito" w:hAnsi="Nunito" w:cs="Calibri"/>
          <w:sz w:val="20"/>
          <w:szCs w:val="20"/>
        </w:rPr>
        <w:t>(*</w:t>
      </w:r>
      <w:r w:rsidR="00DA3088">
        <w:rPr>
          <w:rFonts w:ascii="Nunito" w:hAnsi="Nunito" w:cs="Calibri"/>
          <w:sz w:val="20"/>
          <w:szCs w:val="20"/>
        </w:rPr>
        <w:t>*</w:t>
      </w:r>
      <w:r w:rsidR="008E6A70">
        <w:rPr>
          <w:rFonts w:ascii="Nunito" w:hAnsi="Nunito" w:cs="Calibri"/>
          <w:sz w:val="20"/>
          <w:szCs w:val="20"/>
        </w:rPr>
        <w:t>*</w:t>
      </w:r>
      <w:r w:rsidRPr="00E60603">
        <w:rPr>
          <w:rFonts w:ascii="Nunito" w:hAnsi="Nunito" w:cs="Calibri"/>
          <w:sz w:val="20"/>
          <w:szCs w:val="20"/>
        </w:rPr>
        <w:t>)……………………………</w:t>
      </w:r>
      <w:r w:rsidRPr="00E60603">
        <w:rPr>
          <w:rFonts w:ascii="Nunito" w:hAnsi="Nunito" w:cs="Calibri"/>
          <w:sz w:val="20"/>
          <w:szCs w:val="20"/>
        </w:rPr>
        <w:tab/>
      </w:r>
      <w:r w:rsidR="008E6A70">
        <w:rPr>
          <w:rFonts w:ascii="Nunito" w:hAnsi="Nunito" w:cs="Calibri"/>
          <w:sz w:val="20"/>
          <w:szCs w:val="20"/>
        </w:rPr>
        <w:tab/>
      </w:r>
      <w:r w:rsidRPr="00E60603">
        <w:rPr>
          <w:rFonts w:ascii="Nunito" w:hAnsi="Nunito" w:cs="Calibri"/>
          <w:sz w:val="20"/>
          <w:szCs w:val="20"/>
        </w:rPr>
        <w:t>………………………………</w:t>
      </w:r>
      <w:r w:rsidRPr="00E60603">
        <w:rPr>
          <w:rFonts w:ascii="Nunito" w:hAnsi="Nunito" w:cs="Calibri"/>
          <w:sz w:val="20"/>
          <w:szCs w:val="20"/>
        </w:rPr>
        <w:tab/>
        <w:t>………………… EUR</w:t>
      </w:r>
    </w:p>
    <w:p w14:paraId="3CE34CEC" w14:textId="11279E2F" w:rsidR="00B85FA3" w:rsidRPr="00E60603" w:rsidRDefault="00B85FA3" w:rsidP="00B85FA3">
      <w:pPr>
        <w:spacing w:line="480" w:lineRule="auto"/>
        <w:rPr>
          <w:rFonts w:ascii="Nunito" w:hAnsi="Nunito" w:cs="Calibri"/>
          <w:sz w:val="20"/>
          <w:szCs w:val="20"/>
        </w:rPr>
      </w:pPr>
      <w:r w:rsidRPr="00E60603">
        <w:rPr>
          <w:rFonts w:ascii="Nunito" w:hAnsi="Nunito" w:cs="Calibri"/>
          <w:sz w:val="20"/>
          <w:szCs w:val="20"/>
        </w:rPr>
        <w:t>(*</w:t>
      </w:r>
      <w:r w:rsidR="00DA3088">
        <w:rPr>
          <w:rFonts w:ascii="Nunito" w:hAnsi="Nunito" w:cs="Calibri"/>
          <w:sz w:val="20"/>
          <w:szCs w:val="20"/>
        </w:rPr>
        <w:t>*</w:t>
      </w:r>
      <w:r w:rsidR="008E6A70">
        <w:rPr>
          <w:rFonts w:ascii="Nunito" w:hAnsi="Nunito" w:cs="Calibri"/>
          <w:sz w:val="20"/>
          <w:szCs w:val="20"/>
        </w:rPr>
        <w:t>*</w:t>
      </w:r>
      <w:r w:rsidRPr="00E60603">
        <w:rPr>
          <w:rFonts w:ascii="Nunito" w:hAnsi="Nunito" w:cs="Calibri"/>
          <w:sz w:val="20"/>
          <w:szCs w:val="20"/>
        </w:rPr>
        <w:t>)……………………………</w:t>
      </w:r>
      <w:r w:rsidRPr="00E60603">
        <w:rPr>
          <w:rFonts w:ascii="Nunito" w:hAnsi="Nunito" w:cs="Calibri"/>
          <w:sz w:val="20"/>
          <w:szCs w:val="20"/>
        </w:rPr>
        <w:tab/>
      </w:r>
      <w:r w:rsidR="008E6A70">
        <w:rPr>
          <w:rFonts w:ascii="Nunito" w:hAnsi="Nunito" w:cs="Calibri"/>
          <w:sz w:val="20"/>
          <w:szCs w:val="20"/>
        </w:rPr>
        <w:tab/>
      </w:r>
      <w:r w:rsidRPr="00E60603">
        <w:rPr>
          <w:rFonts w:ascii="Nunito" w:hAnsi="Nunito" w:cs="Calibri"/>
          <w:sz w:val="20"/>
          <w:szCs w:val="20"/>
        </w:rPr>
        <w:t>………………………………</w:t>
      </w:r>
      <w:r w:rsidRPr="00E60603">
        <w:rPr>
          <w:rFonts w:ascii="Nunito" w:hAnsi="Nunito" w:cs="Calibri"/>
          <w:sz w:val="20"/>
          <w:szCs w:val="20"/>
        </w:rPr>
        <w:tab/>
        <w:t>………………… EUR</w:t>
      </w:r>
    </w:p>
    <w:p w14:paraId="760D1871" w14:textId="37EC2B98" w:rsidR="00B85FA3" w:rsidRPr="00E60603" w:rsidRDefault="00B85FA3" w:rsidP="00E60603">
      <w:pPr>
        <w:spacing w:line="480" w:lineRule="auto"/>
        <w:rPr>
          <w:rFonts w:ascii="Nunito" w:hAnsi="Nunito" w:cs="Calibri"/>
          <w:sz w:val="20"/>
          <w:szCs w:val="20"/>
        </w:rPr>
      </w:pPr>
      <w:r w:rsidRPr="00E60603">
        <w:rPr>
          <w:rFonts w:ascii="Nunito" w:hAnsi="Nunito" w:cs="Calibri"/>
          <w:sz w:val="20"/>
          <w:szCs w:val="20"/>
        </w:rPr>
        <w:t>(*</w:t>
      </w:r>
      <w:r w:rsidR="00DA3088">
        <w:rPr>
          <w:rFonts w:ascii="Nunito" w:hAnsi="Nunito" w:cs="Calibri"/>
          <w:sz w:val="20"/>
          <w:szCs w:val="20"/>
        </w:rPr>
        <w:t>*</w:t>
      </w:r>
      <w:r w:rsidR="008E6A70">
        <w:rPr>
          <w:rFonts w:ascii="Nunito" w:hAnsi="Nunito" w:cs="Calibri"/>
          <w:sz w:val="20"/>
          <w:szCs w:val="20"/>
        </w:rPr>
        <w:t>*</w:t>
      </w:r>
      <w:r w:rsidRPr="00E60603">
        <w:rPr>
          <w:rFonts w:ascii="Nunito" w:hAnsi="Nunito" w:cs="Calibri"/>
          <w:sz w:val="20"/>
          <w:szCs w:val="20"/>
        </w:rPr>
        <w:t>)……………………………</w:t>
      </w:r>
      <w:r w:rsidRPr="00E60603">
        <w:rPr>
          <w:rFonts w:ascii="Nunito" w:hAnsi="Nunito" w:cs="Calibri"/>
          <w:sz w:val="20"/>
          <w:szCs w:val="20"/>
        </w:rPr>
        <w:tab/>
      </w:r>
      <w:r w:rsidR="008E6A70">
        <w:rPr>
          <w:rFonts w:ascii="Nunito" w:hAnsi="Nunito" w:cs="Calibri"/>
          <w:sz w:val="20"/>
          <w:szCs w:val="20"/>
        </w:rPr>
        <w:tab/>
      </w:r>
      <w:r w:rsidRPr="00E60603">
        <w:rPr>
          <w:rFonts w:ascii="Nunito" w:hAnsi="Nunito" w:cs="Calibri"/>
          <w:sz w:val="20"/>
          <w:szCs w:val="20"/>
        </w:rPr>
        <w:t>………………………………</w:t>
      </w:r>
      <w:r w:rsidRPr="00E60603">
        <w:rPr>
          <w:rFonts w:ascii="Nunito" w:hAnsi="Nunito" w:cs="Calibri"/>
          <w:sz w:val="20"/>
          <w:szCs w:val="20"/>
        </w:rPr>
        <w:tab/>
        <w:t>………………… EUR</w:t>
      </w:r>
    </w:p>
    <w:p w14:paraId="6F6F99EA" w14:textId="79A5285C" w:rsidR="00B85FA3" w:rsidRPr="00581D62" w:rsidRDefault="00B36ED5" w:rsidP="00E60603">
      <w:pPr>
        <w:pBdr>
          <w:top w:val="single" w:sz="4" w:space="1" w:color="auto"/>
        </w:pBdr>
        <w:spacing w:line="480" w:lineRule="auto"/>
        <w:rPr>
          <w:rFonts w:ascii="Nunito" w:hAnsi="Nunito" w:cs="Calibri"/>
          <w:sz w:val="20"/>
          <w:szCs w:val="20"/>
        </w:rPr>
      </w:pPr>
      <w:r>
        <w:rPr>
          <w:rFonts w:ascii="Nunito" w:hAnsi="Nunito" w:cs="Calibri"/>
          <w:sz w:val="20"/>
          <w:szCs w:val="20"/>
        </w:rPr>
        <w:br/>
      </w:r>
      <w:r w:rsidR="00B85FA3" w:rsidRPr="00581D62">
        <w:rPr>
          <w:rFonts w:ascii="Nunito" w:hAnsi="Nunito" w:cs="Calibri"/>
          <w:sz w:val="20"/>
          <w:szCs w:val="20"/>
        </w:rPr>
        <w:t>Totaal:</w:t>
      </w:r>
      <w:r w:rsidR="00A34A99" w:rsidRPr="00581D62">
        <w:rPr>
          <w:rFonts w:ascii="Nunito" w:hAnsi="Nunito" w:cs="Calibri"/>
          <w:sz w:val="20"/>
          <w:szCs w:val="20"/>
        </w:rPr>
        <w:tab/>
      </w:r>
      <w:r w:rsidR="00B85FA3" w:rsidRPr="00581D62">
        <w:rPr>
          <w:rFonts w:ascii="Nunito" w:hAnsi="Nunito" w:cs="Calibri"/>
          <w:sz w:val="20"/>
          <w:szCs w:val="20"/>
        </w:rPr>
        <w:t xml:space="preserve"> </w:t>
      </w:r>
      <w:r w:rsidR="00B85FA3" w:rsidRPr="00581D62">
        <w:rPr>
          <w:rFonts w:ascii="Nunito" w:hAnsi="Nunito" w:cs="Calibri"/>
          <w:sz w:val="20"/>
          <w:szCs w:val="20"/>
        </w:rPr>
        <w:tab/>
      </w:r>
      <w:r w:rsidR="00B85FA3" w:rsidRPr="00581D62">
        <w:rPr>
          <w:rFonts w:ascii="Nunito" w:hAnsi="Nunito" w:cs="Calibri"/>
          <w:sz w:val="20"/>
          <w:szCs w:val="20"/>
        </w:rPr>
        <w:tab/>
      </w:r>
      <w:r w:rsidR="00B85FA3" w:rsidRPr="00581D62">
        <w:rPr>
          <w:rFonts w:ascii="Nunito" w:hAnsi="Nunito" w:cs="Calibri"/>
          <w:sz w:val="20"/>
          <w:szCs w:val="20"/>
        </w:rPr>
        <w:tab/>
      </w:r>
      <w:r w:rsidR="00B85FA3" w:rsidRPr="00581D62">
        <w:rPr>
          <w:rFonts w:ascii="Nunito" w:hAnsi="Nunito" w:cs="Calibri"/>
          <w:sz w:val="20"/>
          <w:szCs w:val="20"/>
        </w:rPr>
        <w:tab/>
      </w:r>
      <w:r w:rsidR="00B85FA3" w:rsidRPr="00581D62">
        <w:rPr>
          <w:rFonts w:ascii="Nunito" w:hAnsi="Nunito" w:cs="Calibri"/>
          <w:sz w:val="20"/>
          <w:szCs w:val="20"/>
        </w:rPr>
        <w:tab/>
      </w:r>
      <w:r w:rsidR="00B85FA3" w:rsidRPr="00581D62">
        <w:rPr>
          <w:rFonts w:ascii="Nunito" w:hAnsi="Nunito" w:cs="Calibri"/>
          <w:sz w:val="20"/>
          <w:szCs w:val="20"/>
        </w:rPr>
        <w:tab/>
      </w:r>
      <w:r>
        <w:rPr>
          <w:rFonts w:ascii="Nunito" w:hAnsi="Nunito" w:cs="Calibri"/>
          <w:sz w:val="20"/>
          <w:szCs w:val="20"/>
        </w:rPr>
        <w:t xml:space="preserve">  </w:t>
      </w:r>
      <w:r w:rsidR="00B85FA3" w:rsidRPr="00581D62">
        <w:rPr>
          <w:rFonts w:ascii="Nunito" w:hAnsi="Nunito" w:cs="Calibri"/>
          <w:sz w:val="20"/>
          <w:szCs w:val="20"/>
        </w:rPr>
        <w:t>………………… EUR</w:t>
      </w:r>
    </w:p>
    <w:p w14:paraId="4C55B6CE" w14:textId="0546AA01" w:rsidR="00B85FA3" w:rsidRPr="00581D62" w:rsidRDefault="00B237F3" w:rsidP="00B85FA3">
      <w:pPr>
        <w:spacing w:line="480" w:lineRule="auto"/>
        <w:rPr>
          <w:rFonts w:ascii="Nunito" w:hAnsi="Nunito" w:cs="Calibri"/>
          <w:sz w:val="20"/>
          <w:szCs w:val="20"/>
        </w:rPr>
      </w:pPr>
      <w:r w:rsidRPr="00581D62">
        <w:rPr>
          <w:rFonts w:ascii="Nunito" w:hAnsi="Nunito" w:cs="Calibri"/>
          <w:sz w:val="20"/>
          <w:szCs w:val="20"/>
        </w:rPr>
        <w:t>Tussenkomst F</w:t>
      </w:r>
      <w:r w:rsidR="0043469F">
        <w:rPr>
          <w:rFonts w:ascii="Nunito" w:hAnsi="Nunito" w:cs="Calibri"/>
          <w:sz w:val="20"/>
          <w:szCs w:val="20"/>
        </w:rPr>
        <w:t>ros</w:t>
      </w:r>
      <w:r w:rsidRPr="00581D62">
        <w:rPr>
          <w:rFonts w:ascii="Nunito" w:hAnsi="Nunito" w:cs="Calibri"/>
          <w:sz w:val="20"/>
          <w:szCs w:val="20"/>
        </w:rPr>
        <w:t xml:space="preserve"> 50%</w:t>
      </w:r>
      <w:r w:rsidR="00A34A99" w:rsidRPr="00581D62">
        <w:rPr>
          <w:rFonts w:ascii="Nunito" w:hAnsi="Nunito" w:cs="Calibri"/>
          <w:sz w:val="20"/>
          <w:szCs w:val="20"/>
        </w:rPr>
        <w:t>:</w:t>
      </w:r>
      <w:r w:rsidRPr="00581D62">
        <w:rPr>
          <w:rFonts w:ascii="Nunito" w:hAnsi="Nunito" w:cs="Calibri"/>
          <w:sz w:val="20"/>
          <w:szCs w:val="20"/>
        </w:rPr>
        <w:t xml:space="preserve"> </w:t>
      </w:r>
      <w:r w:rsidRPr="00581D62">
        <w:rPr>
          <w:rFonts w:ascii="Nunito" w:hAnsi="Nunito" w:cs="Calibri"/>
          <w:sz w:val="20"/>
          <w:szCs w:val="20"/>
        </w:rPr>
        <w:tab/>
      </w:r>
      <w:r w:rsidRPr="00581D62">
        <w:rPr>
          <w:rFonts w:ascii="Nunito" w:hAnsi="Nunito" w:cs="Calibri"/>
          <w:sz w:val="20"/>
          <w:szCs w:val="20"/>
        </w:rPr>
        <w:tab/>
      </w:r>
      <w:r w:rsidRPr="00581D62">
        <w:rPr>
          <w:rFonts w:ascii="Nunito" w:hAnsi="Nunito" w:cs="Calibri"/>
          <w:sz w:val="20"/>
          <w:szCs w:val="20"/>
        </w:rPr>
        <w:tab/>
      </w:r>
      <w:r w:rsidR="008E6A70">
        <w:rPr>
          <w:rFonts w:ascii="Nunito" w:hAnsi="Nunito" w:cs="Calibri"/>
          <w:sz w:val="20"/>
          <w:szCs w:val="20"/>
        </w:rPr>
        <w:tab/>
      </w:r>
      <w:r w:rsidR="00B36ED5">
        <w:rPr>
          <w:rFonts w:ascii="Nunito" w:hAnsi="Nunito" w:cs="Calibri"/>
          <w:sz w:val="20"/>
          <w:szCs w:val="20"/>
        </w:rPr>
        <w:t xml:space="preserve">   </w:t>
      </w:r>
      <w:r w:rsidR="00B85FA3" w:rsidRPr="00581D62">
        <w:rPr>
          <w:rFonts w:ascii="Nunito" w:hAnsi="Nunito" w:cs="Calibri"/>
          <w:sz w:val="20"/>
          <w:szCs w:val="20"/>
        </w:rPr>
        <w:t>………………… EUR</w:t>
      </w:r>
    </w:p>
    <w:p w14:paraId="05689ECA" w14:textId="77777777" w:rsidR="00B85FA3" w:rsidRPr="00E60603" w:rsidRDefault="00B85FA3" w:rsidP="00B85FA3">
      <w:pPr>
        <w:spacing w:line="480" w:lineRule="auto"/>
        <w:rPr>
          <w:rFonts w:ascii="Nunito" w:hAnsi="Nunito" w:cs="Calibri"/>
          <w:sz w:val="20"/>
          <w:szCs w:val="20"/>
        </w:rPr>
      </w:pPr>
      <w:r w:rsidRPr="00E60603">
        <w:rPr>
          <w:rFonts w:ascii="Nunito" w:hAnsi="Nunito" w:cs="Calibri"/>
          <w:sz w:val="20"/>
          <w:szCs w:val="20"/>
        </w:rPr>
        <w:t>Te storten op rekeningnummer (IBAN): BE ………………………………………………</w:t>
      </w:r>
    </w:p>
    <w:p w14:paraId="19A06E85" w14:textId="77777777" w:rsidR="00B85FA3" w:rsidRPr="00E60603" w:rsidRDefault="00B85FA3" w:rsidP="00B85FA3">
      <w:pPr>
        <w:rPr>
          <w:rFonts w:ascii="Nunito" w:hAnsi="Nunito" w:cs="Calibri"/>
          <w:sz w:val="20"/>
          <w:szCs w:val="20"/>
        </w:rPr>
      </w:pPr>
      <w:r w:rsidRPr="00E60603">
        <w:rPr>
          <w:rFonts w:ascii="Nunito" w:hAnsi="Nunito" w:cs="Calibri"/>
          <w:sz w:val="20"/>
          <w:szCs w:val="20"/>
        </w:rPr>
        <w:t>Datum en handtekening,</w:t>
      </w:r>
    </w:p>
    <w:p w14:paraId="29BC1487" w14:textId="77777777" w:rsidR="00B85FA3" w:rsidRDefault="00B85FA3" w:rsidP="00B237F3">
      <w:pPr>
        <w:rPr>
          <w:rFonts w:ascii="Calibri" w:hAnsi="Calibri" w:cs="Calibri"/>
          <w:i/>
          <w:iCs/>
          <w:sz w:val="6"/>
          <w:szCs w:val="6"/>
        </w:rPr>
      </w:pPr>
    </w:p>
    <w:p w14:paraId="7C0E3CEE" w14:textId="77777777" w:rsidR="008E6A70" w:rsidRPr="00B85FA3" w:rsidRDefault="008E6A70" w:rsidP="00B237F3">
      <w:pPr>
        <w:rPr>
          <w:rFonts w:ascii="Calibri" w:hAnsi="Calibri" w:cs="Calibri"/>
          <w:i/>
          <w:iCs/>
          <w:sz w:val="6"/>
          <w:szCs w:val="6"/>
        </w:rPr>
      </w:pPr>
    </w:p>
    <w:p w14:paraId="6AF96FDC" w14:textId="03D38EBD" w:rsidR="00581D62" w:rsidRPr="00E60603" w:rsidRDefault="00B237F3" w:rsidP="008E6A70">
      <w:pPr>
        <w:spacing w:after="0"/>
        <w:rPr>
          <w:rFonts w:ascii="Nunito" w:hAnsi="Nunito" w:cs="Calibri"/>
          <w:i/>
          <w:iCs/>
          <w:sz w:val="20"/>
          <w:szCs w:val="20"/>
        </w:rPr>
      </w:pPr>
      <w:r w:rsidRPr="00581D62">
        <w:rPr>
          <w:rFonts w:ascii="Nunito" w:hAnsi="Nunito" w:cs="Calibri"/>
          <w:sz w:val="20"/>
          <w:szCs w:val="20"/>
        </w:rPr>
        <w:t xml:space="preserve">Bijlage: </w:t>
      </w:r>
      <w:r w:rsidR="00581D62" w:rsidRPr="00581D62">
        <w:rPr>
          <w:rFonts w:ascii="Nunito" w:hAnsi="Nunito" w:cs="Calibri"/>
          <w:sz w:val="20"/>
          <w:szCs w:val="20"/>
        </w:rPr>
        <w:t>kopi</w:t>
      </w:r>
      <w:r w:rsidR="00581D62">
        <w:rPr>
          <w:rFonts w:ascii="Nunito" w:hAnsi="Nunito" w:cs="Calibri"/>
          <w:sz w:val="20"/>
          <w:szCs w:val="20"/>
        </w:rPr>
        <w:t>e</w:t>
      </w:r>
      <w:r w:rsidRPr="00581D62">
        <w:rPr>
          <w:rFonts w:ascii="Nunito" w:hAnsi="Nunito" w:cs="Calibri"/>
          <w:sz w:val="20"/>
          <w:szCs w:val="20"/>
        </w:rPr>
        <w:t xml:space="preserve"> van </w:t>
      </w:r>
      <w:r w:rsidR="004D1813">
        <w:rPr>
          <w:rFonts w:ascii="Nunito" w:hAnsi="Nunito" w:cs="Calibri"/>
          <w:sz w:val="20"/>
          <w:szCs w:val="20"/>
        </w:rPr>
        <w:t xml:space="preserve">factuur of </w:t>
      </w:r>
      <w:r w:rsidRPr="00581D62">
        <w:rPr>
          <w:rFonts w:ascii="Nunito" w:hAnsi="Nunito" w:cs="Calibri"/>
          <w:sz w:val="20"/>
          <w:szCs w:val="20"/>
        </w:rPr>
        <w:t>betalingsbewij</w:t>
      </w:r>
      <w:r w:rsidR="00581D62">
        <w:rPr>
          <w:rFonts w:ascii="Nunito" w:hAnsi="Nunito" w:cs="Calibri"/>
          <w:sz w:val="20"/>
          <w:szCs w:val="20"/>
        </w:rPr>
        <w:t>s</w:t>
      </w:r>
      <w:r w:rsidRPr="00581D62">
        <w:rPr>
          <w:rFonts w:ascii="Nunito" w:hAnsi="Nunito" w:cs="Calibri"/>
          <w:sz w:val="20"/>
          <w:szCs w:val="20"/>
        </w:rPr>
        <w:t>, attest deelname en</w:t>
      </w:r>
      <w:r w:rsidR="00581D62">
        <w:rPr>
          <w:rFonts w:ascii="Nunito" w:hAnsi="Nunito" w:cs="Calibri"/>
          <w:sz w:val="20"/>
          <w:szCs w:val="20"/>
        </w:rPr>
        <w:t xml:space="preserve"> </w:t>
      </w:r>
      <w:r w:rsidRPr="00581D62">
        <w:rPr>
          <w:rFonts w:ascii="Nunito" w:hAnsi="Nunito" w:cs="Calibri"/>
          <w:sz w:val="20"/>
          <w:szCs w:val="20"/>
        </w:rPr>
        <w:t>diploma.</w:t>
      </w:r>
    </w:p>
    <w:p w14:paraId="22CC045A" w14:textId="73F15725" w:rsidR="00DA3088" w:rsidRDefault="00DA3088" w:rsidP="008E6A70">
      <w:pPr>
        <w:spacing w:after="0"/>
        <w:rPr>
          <w:rFonts w:ascii="Nunito" w:hAnsi="Nunito"/>
          <w:sz w:val="16"/>
          <w:szCs w:val="16"/>
        </w:rPr>
      </w:pPr>
      <w:r>
        <w:rPr>
          <w:rFonts w:ascii="Nunito" w:hAnsi="Nunito"/>
          <w:sz w:val="16"/>
          <w:szCs w:val="16"/>
        </w:rPr>
        <w:t>(*) Het clublid dient een opleiding te volgen die relevant is voor de sportclubsportt</w:t>
      </w:r>
      <w:r w:rsidR="005150F4">
        <w:rPr>
          <w:rFonts w:ascii="Nunito" w:hAnsi="Nunito"/>
          <w:sz w:val="16"/>
          <w:szCs w:val="16"/>
        </w:rPr>
        <w:t>ak(ken) en/of doelgroep (bv. Coach 4 Skills).</w:t>
      </w:r>
    </w:p>
    <w:p w14:paraId="37736DE7" w14:textId="21D27B2C" w:rsidR="008E6A70" w:rsidRPr="008E6A70" w:rsidRDefault="008E6A70" w:rsidP="008E6A70">
      <w:pPr>
        <w:spacing w:after="0"/>
        <w:rPr>
          <w:rFonts w:ascii="Nunito" w:hAnsi="Nunito"/>
          <w:sz w:val="16"/>
          <w:szCs w:val="16"/>
        </w:rPr>
      </w:pPr>
      <w:r w:rsidRPr="008E6A70">
        <w:rPr>
          <w:rFonts w:ascii="Nunito" w:hAnsi="Nunito"/>
          <w:sz w:val="16"/>
          <w:szCs w:val="16"/>
        </w:rPr>
        <w:t>(*</w:t>
      </w:r>
      <w:r w:rsidR="00DA3088">
        <w:rPr>
          <w:rFonts w:ascii="Nunito" w:hAnsi="Nunito"/>
          <w:sz w:val="16"/>
          <w:szCs w:val="16"/>
        </w:rPr>
        <w:t>*</w:t>
      </w:r>
      <w:r w:rsidRPr="008E6A70">
        <w:rPr>
          <w:rFonts w:ascii="Nunito" w:hAnsi="Nunito"/>
          <w:sz w:val="16"/>
          <w:szCs w:val="16"/>
        </w:rPr>
        <w:t>) Het clublid dient aangesloten te zijn bij Fros Multisport Vlaanderen op het moment dat het diploma behaald wordt.</w:t>
      </w:r>
    </w:p>
    <w:p w14:paraId="4A73A37B" w14:textId="19473A4E" w:rsidR="00E60603" w:rsidRPr="008E6A70" w:rsidRDefault="00B237F3" w:rsidP="008E6A70">
      <w:pPr>
        <w:spacing w:after="0"/>
        <w:rPr>
          <w:rFonts w:ascii="Nunito" w:hAnsi="Nunito" w:cs="Calibri"/>
          <w:sz w:val="16"/>
          <w:szCs w:val="16"/>
        </w:rPr>
      </w:pPr>
      <w:r w:rsidRPr="008E6A70">
        <w:rPr>
          <w:rFonts w:ascii="Nunito" w:hAnsi="Nunito" w:cs="Calibri"/>
          <w:sz w:val="16"/>
          <w:szCs w:val="16"/>
        </w:rPr>
        <w:t>(*</w:t>
      </w:r>
      <w:r w:rsidR="008E6A70">
        <w:rPr>
          <w:rFonts w:ascii="Nunito" w:hAnsi="Nunito" w:cs="Calibri"/>
          <w:sz w:val="16"/>
          <w:szCs w:val="16"/>
        </w:rPr>
        <w:t>*</w:t>
      </w:r>
      <w:r w:rsidR="00DA3088">
        <w:rPr>
          <w:rFonts w:ascii="Nunito" w:hAnsi="Nunito" w:cs="Calibri"/>
          <w:sz w:val="16"/>
          <w:szCs w:val="16"/>
        </w:rPr>
        <w:t>*</w:t>
      </w:r>
      <w:r w:rsidRPr="008E6A70">
        <w:rPr>
          <w:rFonts w:ascii="Nunito" w:hAnsi="Nunito" w:cs="Calibri"/>
          <w:sz w:val="16"/>
          <w:szCs w:val="16"/>
        </w:rPr>
        <w:t xml:space="preserve">) Enkel </w:t>
      </w:r>
      <w:r w:rsidR="00C10915">
        <w:rPr>
          <w:rFonts w:ascii="Nunito" w:hAnsi="Nunito" w:cs="Calibri"/>
          <w:sz w:val="16"/>
          <w:szCs w:val="16"/>
        </w:rPr>
        <w:t xml:space="preserve">facturen of </w:t>
      </w:r>
      <w:r w:rsidRPr="008E6A70">
        <w:rPr>
          <w:rFonts w:ascii="Nunito" w:hAnsi="Nunito" w:cs="Calibri"/>
          <w:sz w:val="16"/>
          <w:szCs w:val="16"/>
        </w:rPr>
        <w:t>betalingsbewijzen en diploma’s van erkende VTS-opleidingen van het lopende kalenderjaar kunnen in aanmerking komen voor terugbetalingen.</w:t>
      </w:r>
    </w:p>
    <w:p w14:paraId="3C87F213" w14:textId="77777777" w:rsidR="008E6A70" w:rsidRPr="00581D62" w:rsidRDefault="008E6A70" w:rsidP="00B237F3">
      <w:pPr>
        <w:rPr>
          <w:rFonts w:ascii="Nunito" w:hAnsi="Nunito" w:cs="Calibri"/>
          <w:sz w:val="16"/>
          <w:szCs w:val="16"/>
        </w:rPr>
      </w:pPr>
    </w:p>
    <w:sectPr w:rsidR="008E6A70" w:rsidRPr="00581D62" w:rsidSect="00DA2387">
      <w:headerReference w:type="default" r:id="rId10"/>
      <w:footerReference w:type="default" r:id="rId11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97DF" w14:textId="77777777" w:rsidR="004F2ED8" w:rsidRDefault="004F2ED8" w:rsidP="003A498B">
      <w:pPr>
        <w:spacing w:after="0" w:line="240" w:lineRule="auto"/>
      </w:pPr>
      <w:r>
        <w:separator/>
      </w:r>
    </w:p>
  </w:endnote>
  <w:endnote w:type="continuationSeparator" w:id="0">
    <w:p w14:paraId="717C4494" w14:textId="77777777" w:rsidR="004F2ED8" w:rsidRDefault="004F2ED8" w:rsidP="003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535"/>
      <w:gridCol w:w="2268"/>
    </w:tblGrid>
    <w:tr w:rsidR="00934C5F" w14:paraId="09136C83" w14:textId="77777777" w:rsidTr="003D4034">
      <w:tc>
        <w:tcPr>
          <w:tcW w:w="2268" w:type="dxa"/>
        </w:tcPr>
        <w:p w14:paraId="4F944274" w14:textId="77777777" w:rsidR="00934C5F" w:rsidRDefault="00934C5F" w:rsidP="00DA2387">
          <w:pPr>
            <w:rPr>
              <w:rFonts w:eastAsia="Calibri" w:cs="Calibri"/>
              <w:b/>
              <w:bCs/>
              <w:noProof/>
              <w:color w:val="A6A6A6" w:themeColor="background1" w:themeShade="A6"/>
              <w:sz w:val="14"/>
              <w:szCs w:val="14"/>
            </w:rPr>
          </w:pPr>
        </w:p>
      </w:tc>
      <w:tc>
        <w:tcPr>
          <w:tcW w:w="4535" w:type="dxa"/>
        </w:tcPr>
        <w:p w14:paraId="05C6317D" w14:textId="5632A7FF" w:rsidR="00934C5F" w:rsidRDefault="00934C5F" w:rsidP="00934C5F">
          <w:pPr>
            <w:pStyle w:val="Geenafstand"/>
            <w:jc w:val="center"/>
            <w:rPr>
              <w:noProof/>
            </w:rPr>
          </w:pPr>
          <w:r w:rsidRPr="008135D8">
            <w:rPr>
              <w:rFonts w:eastAsia="Calibri" w:cs="Calibri"/>
              <w:b/>
              <w:bCs/>
              <w:noProof/>
              <w:color w:val="7F7F7F" w:themeColor="text1" w:themeTint="80"/>
              <w:sz w:val="14"/>
              <w:szCs w:val="14"/>
            </w:rPr>
            <w:t>E-mail: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 xml:space="preserve"> </w:t>
          </w:r>
          <w:r w:rsidR="00B36ED5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>info</w:t>
          </w:r>
          <w:r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>@fros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>.be</w:t>
          </w:r>
          <w:r w:rsidRPr="008135D8">
            <w:rPr>
              <w:rFonts w:eastAsia="Calibri" w:cs="Calibri"/>
              <w:b/>
              <w:bCs/>
              <w:noProof/>
              <w:color w:val="7F7F7F" w:themeColor="text1" w:themeTint="80"/>
              <w:sz w:val="14"/>
              <w:szCs w:val="14"/>
            </w:rPr>
            <w:t xml:space="preserve"> 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 xml:space="preserve"> | </w:t>
          </w:r>
          <w:r w:rsidRPr="008135D8">
            <w:rPr>
              <w:rFonts w:eastAsia="Calibri" w:cs="Calibri"/>
              <w:b/>
              <w:bCs/>
              <w:noProof/>
              <w:color w:val="7F7F7F" w:themeColor="text1" w:themeTint="80"/>
              <w:sz w:val="14"/>
              <w:szCs w:val="14"/>
            </w:rPr>
            <w:t xml:space="preserve">Website: 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>www.fros.be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br/>
          </w:r>
          <w:r w:rsidRPr="008135D8">
            <w:rPr>
              <w:rFonts w:eastAsia="Calibri" w:cs="Calibri"/>
              <w:b/>
              <w:bCs/>
              <w:noProof/>
              <w:color w:val="7F7F7F" w:themeColor="text1" w:themeTint="80"/>
              <w:sz w:val="14"/>
              <w:szCs w:val="14"/>
            </w:rPr>
            <w:t>Telefoon: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 xml:space="preserve"> 03 286 </w:t>
          </w:r>
          <w:r w:rsidR="00B36ED5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>07 60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 xml:space="preserve"> | </w:t>
          </w:r>
          <w:r w:rsidRPr="008135D8">
            <w:rPr>
              <w:rFonts w:eastAsia="Calibri" w:cs="Calibri"/>
              <w:b/>
              <w:bCs/>
              <w:noProof/>
              <w:color w:val="7F7F7F" w:themeColor="text1" w:themeTint="80"/>
              <w:sz w:val="14"/>
              <w:szCs w:val="14"/>
            </w:rPr>
            <w:t xml:space="preserve">Openingsuren: 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>ma – vrij van 9u tot 12u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br/>
          </w:r>
          <w:r w:rsidRPr="008135D8">
            <w:rPr>
              <w:rFonts w:eastAsia="Calibri" w:cs="Calibri"/>
              <w:b/>
              <w:bCs/>
              <w:noProof/>
              <w:color w:val="7F7F7F" w:themeColor="text1" w:themeTint="80"/>
              <w:sz w:val="14"/>
              <w:szCs w:val="14"/>
            </w:rPr>
            <w:t>Adres: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 xml:space="preserve"> Boomgaardstraat 22 bus 35, 2600 Berchem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br/>
          </w:r>
          <w:r w:rsidRPr="008135D8">
            <w:rPr>
              <w:rFonts w:eastAsia="Calibri" w:cs="Calibri"/>
              <w:b/>
              <w:bCs/>
              <w:noProof/>
              <w:color w:val="7F7F7F" w:themeColor="text1" w:themeTint="80"/>
              <w:sz w:val="14"/>
              <w:szCs w:val="14"/>
            </w:rPr>
            <w:t xml:space="preserve">Ondernemingsnummer: </w:t>
          </w:r>
          <w:r w:rsidRPr="008135D8">
            <w:rPr>
              <w:rFonts w:eastAsia="Calibri" w:cs="Calibri"/>
              <w:noProof/>
              <w:color w:val="7F7F7F" w:themeColor="text1" w:themeTint="80"/>
              <w:sz w:val="14"/>
              <w:szCs w:val="14"/>
            </w:rPr>
            <w:t>0471.187.495 | RPR Antwerpen</w:t>
          </w:r>
        </w:p>
      </w:tc>
      <w:tc>
        <w:tcPr>
          <w:tcW w:w="2268" w:type="dxa"/>
          <w:vAlign w:val="center"/>
        </w:tcPr>
        <w:p w14:paraId="1F65379E" w14:textId="77777777" w:rsidR="00934C5F" w:rsidRPr="00233121" w:rsidRDefault="00BD5872" w:rsidP="00934C5F">
          <w:pPr>
            <w:pStyle w:val="Voettekst"/>
            <w:jc w:val="right"/>
          </w:pPr>
          <w:sdt>
            <w:sdtPr>
              <w:id w:val="-2905134"/>
              <w:docPartObj>
                <w:docPartGallery w:val="Page Numbers (Bottom of Page)"/>
                <w:docPartUnique/>
              </w:docPartObj>
            </w:sdtPr>
            <w:sdtEndPr/>
            <w:sdtContent>
              <w:r w:rsidR="00934C5F">
                <w:fldChar w:fldCharType="begin"/>
              </w:r>
              <w:r w:rsidR="00934C5F">
                <w:instrText>PAGE   \* MERGEFORMAT</w:instrText>
              </w:r>
              <w:r w:rsidR="00934C5F">
                <w:fldChar w:fldCharType="separate"/>
              </w:r>
              <w:r w:rsidR="00934C5F">
                <w:t>1</w:t>
              </w:r>
              <w:r w:rsidR="00934C5F">
                <w:fldChar w:fldCharType="end"/>
              </w:r>
            </w:sdtContent>
          </w:sdt>
        </w:p>
      </w:tc>
    </w:tr>
  </w:tbl>
  <w:p w14:paraId="137F8917" w14:textId="716BB4E3" w:rsidR="00412AAF" w:rsidRPr="00934C5F" w:rsidRDefault="00412AAF" w:rsidP="00934C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7E37" w14:textId="77777777" w:rsidR="004F2ED8" w:rsidRDefault="004F2ED8" w:rsidP="003A498B">
      <w:pPr>
        <w:spacing w:after="0" w:line="240" w:lineRule="auto"/>
      </w:pPr>
      <w:r>
        <w:separator/>
      </w:r>
    </w:p>
  </w:footnote>
  <w:footnote w:type="continuationSeparator" w:id="0">
    <w:p w14:paraId="47C68591" w14:textId="77777777" w:rsidR="004F2ED8" w:rsidRDefault="004F2ED8" w:rsidP="003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1381" w14:textId="2BDCF8CD" w:rsidR="003A498B" w:rsidRDefault="00934C5F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4EB942" wp14:editId="6DBF9B31">
          <wp:simplePos x="0" y="0"/>
          <wp:positionH relativeFrom="margin">
            <wp:posOffset>-409575</wp:posOffset>
          </wp:positionH>
          <wp:positionV relativeFrom="paragraph">
            <wp:posOffset>12538</wp:posOffset>
          </wp:positionV>
          <wp:extent cx="1008000" cy="718714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1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E42"/>
    <w:multiLevelType w:val="hybridMultilevel"/>
    <w:tmpl w:val="AF26E9D0"/>
    <w:lvl w:ilvl="0" w:tplc="59B032E0">
      <w:start w:val="1"/>
      <w:numFmt w:val="decimal"/>
      <w:pStyle w:val="Kop3"/>
      <w:lvlText w:val="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395"/>
    <w:multiLevelType w:val="hybridMultilevel"/>
    <w:tmpl w:val="D13C680E"/>
    <w:lvl w:ilvl="0" w:tplc="3256721A">
      <w:start w:val="1"/>
      <w:numFmt w:val="decimal"/>
      <w:pStyle w:val="Kop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60F2C"/>
    <w:multiLevelType w:val="hybridMultilevel"/>
    <w:tmpl w:val="8664263E"/>
    <w:lvl w:ilvl="0" w:tplc="F4F29210">
      <w:start w:val="1"/>
      <w:numFmt w:val="decimal"/>
      <w:pStyle w:val="Kop4"/>
      <w:lvlText w:val="1.1.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0610">
    <w:abstractNumId w:val="1"/>
  </w:num>
  <w:num w:numId="2" w16cid:durableId="401758849">
    <w:abstractNumId w:val="0"/>
  </w:num>
  <w:num w:numId="3" w16cid:durableId="901868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06"/>
    <w:rsid w:val="000A7AD7"/>
    <w:rsid w:val="000B0806"/>
    <w:rsid w:val="00144140"/>
    <w:rsid w:val="001E6C81"/>
    <w:rsid w:val="00284F97"/>
    <w:rsid w:val="00371F21"/>
    <w:rsid w:val="003A498B"/>
    <w:rsid w:val="003B6FED"/>
    <w:rsid w:val="00412AAF"/>
    <w:rsid w:val="0043469F"/>
    <w:rsid w:val="004D1813"/>
    <w:rsid w:val="004F2ED8"/>
    <w:rsid w:val="005150F4"/>
    <w:rsid w:val="00581D62"/>
    <w:rsid w:val="00620C39"/>
    <w:rsid w:val="00822CAA"/>
    <w:rsid w:val="008E6A70"/>
    <w:rsid w:val="009111D3"/>
    <w:rsid w:val="00934C5F"/>
    <w:rsid w:val="009419B3"/>
    <w:rsid w:val="009F6BB2"/>
    <w:rsid w:val="00A34A99"/>
    <w:rsid w:val="00AB5C58"/>
    <w:rsid w:val="00AC06C9"/>
    <w:rsid w:val="00AC48E4"/>
    <w:rsid w:val="00B237F3"/>
    <w:rsid w:val="00B36ED5"/>
    <w:rsid w:val="00B50A43"/>
    <w:rsid w:val="00B85FA3"/>
    <w:rsid w:val="00BD5872"/>
    <w:rsid w:val="00C10915"/>
    <w:rsid w:val="00C83C06"/>
    <w:rsid w:val="00DA2387"/>
    <w:rsid w:val="00DA3088"/>
    <w:rsid w:val="00E60603"/>
    <w:rsid w:val="00EE6F2D"/>
    <w:rsid w:val="00F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7FEA59"/>
  <w15:chartTrackingRefBased/>
  <w15:docId w15:val="{A3223261-D13B-4614-B8E8-2DEDDD79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98B"/>
    <w:pPr>
      <w:spacing w:line="276" w:lineRule="auto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0B0806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498B"/>
    <w:pPr>
      <w:keepNext/>
      <w:keepLines/>
      <w:numPr>
        <w:numId w:val="1"/>
      </w:numPr>
      <w:pBdr>
        <w:bottom w:val="single" w:sz="4" w:space="1" w:color="auto"/>
      </w:pBdr>
      <w:spacing w:before="40" w:after="0" w:line="240" w:lineRule="auto"/>
      <w:ind w:left="360"/>
      <w:outlineLvl w:val="1"/>
    </w:pPr>
    <w:rPr>
      <w:rFonts w:ascii="Calibri" w:eastAsiaTheme="majorEastAsia" w:hAnsi="Calibri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498B"/>
    <w:pPr>
      <w:keepNext/>
      <w:keepLines/>
      <w:numPr>
        <w:numId w:val="2"/>
      </w:numPr>
      <w:spacing w:before="40" w:after="0" w:line="240" w:lineRule="auto"/>
      <w:outlineLvl w:val="2"/>
    </w:pPr>
    <w:rPr>
      <w:rFonts w:ascii="Calibri" w:eastAsiaTheme="majorEastAsia" w:hAnsi="Calibri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498B"/>
    <w:pPr>
      <w:keepNext/>
      <w:keepLines/>
      <w:numPr>
        <w:numId w:val="3"/>
      </w:numPr>
      <w:spacing w:before="40" w:after="0" w:line="240" w:lineRule="auto"/>
      <w:ind w:left="1068"/>
      <w:outlineLvl w:val="3"/>
    </w:pPr>
    <w:rPr>
      <w:rFonts w:ascii="Calibri" w:eastAsiaTheme="majorEastAsia" w:hAnsi="Calibr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A498B"/>
    <w:pPr>
      <w:keepNext/>
      <w:keepLines/>
      <w:spacing w:before="40" w:after="0"/>
      <w:ind w:left="708"/>
      <w:outlineLvl w:val="4"/>
    </w:pPr>
    <w:rPr>
      <w:rFonts w:asciiTheme="majorHAnsi" w:eastAsiaTheme="majorEastAsia" w:hAnsiTheme="majorHAnsi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OSMultisportVlaanderen">
    <w:name w:val="FROS Multisport Vlaanderen"/>
    <w:basedOn w:val="Standaard"/>
    <w:link w:val="FROSMultisportVlaanderenChar"/>
    <w:rsid w:val="000B0806"/>
  </w:style>
  <w:style w:type="character" w:customStyle="1" w:styleId="Kop1Char">
    <w:name w:val="Kop 1 Char"/>
    <w:basedOn w:val="Standaardalinea-lettertype"/>
    <w:link w:val="Kop1"/>
    <w:uiPriority w:val="9"/>
    <w:rsid w:val="000B0806"/>
    <w:rPr>
      <w:rFonts w:ascii="Calibri" w:eastAsiaTheme="majorEastAsia" w:hAnsi="Calibri" w:cstheme="majorBidi"/>
      <w:b/>
      <w:sz w:val="32"/>
      <w:szCs w:val="32"/>
    </w:rPr>
  </w:style>
  <w:style w:type="character" w:customStyle="1" w:styleId="FROSMultisportVlaanderenChar">
    <w:name w:val="FROS Multisport Vlaanderen Char"/>
    <w:basedOn w:val="Standaardalinea-lettertype"/>
    <w:link w:val="FROSMultisportVlaanderen"/>
    <w:rsid w:val="000B0806"/>
  </w:style>
  <w:style w:type="character" w:customStyle="1" w:styleId="Kop2Char">
    <w:name w:val="Kop 2 Char"/>
    <w:basedOn w:val="Standaardalinea-lettertype"/>
    <w:link w:val="Kop2"/>
    <w:uiPriority w:val="9"/>
    <w:rsid w:val="003A498B"/>
    <w:rPr>
      <w:rFonts w:ascii="Calibri" w:eastAsiaTheme="majorEastAsia" w:hAnsi="Calibri" w:cstheme="majorBidi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498B"/>
    <w:rPr>
      <w:rFonts w:ascii="Calibri" w:eastAsiaTheme="majorEastAsia" w:hAnsi="Calibri" w:cstheme="majorBidi"/>
      <w:b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A498B"/>
    <w:rPr>
      <w:rFonts w:ascii="Calibri" w:eastAsiaTheme="majorEastAsia" w:hAnsi="Calibri" w:cstheme="majorBidi"/>
      <w:iCs/>
    </w:rPr>
  </w:style>
  <w:style w:type="paragraph" w:styleId="Geenafstand">
    <w:name w:val="No Spacing"/>
    <w:uiPriority w:val="1"/>
    <w:qFormat/>
    <w:rsid w:val="003A498B"/>
    <w:pPr>
      <w:spacing w:after="0" w:line="240" w:lineRule="auto"/>
      <w:jc w:val="both"/>
    </w:pPr>
  </w:style>
  <w:style w:type="character" w:customStyle="1" w:styleId="Kop5Char">
    <w:name w:val="Kop 5 Char"/>
    <w:basedOn w:val="Standaardalinea-lettertype"/>
    <w:link w:val="Kop5"/>
    <w:uiPriority w:val="9"/>
    <w:rsid w:val="003A498B"/>
    <w:rPr>
      <w:rFonts w:asciiTheme="majorHAnsi" w:eastAsiaTheme="majorEastAsia" w:hAnsiTheme="majorHAnsi" w:cstheme="majorBidi"/>
      <w:i/>
    </w:rPr>
  </w:style>
  <w:style w:type="paragraph" w:styleId="Koptekst">
    <w:name w:val="header"/>
    <w:basedOn w:val="Standaard"/>
    <w:link w:val="KoptekstChar"/>
    <w:uiPriority w:val="99"/>
    <w:unhideWhenUsed/>
    <w:rsid w:val="003A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498B"/>
  </w:style>
  <w:style w:type="paragraph" w:styleId="Voettekst">
    <w:name w:val="footer"/>
    <w:basedOn w:val="Standaard"/>
    <w:link w:val="VoettekstChar"/>
    <w:uiPriority w:val="99"/>
    <w:unhideWhenUsed/>
    <w:rsid w:val="003A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98B"/>
  </w:style>
  <w:style w:type="character" w:styleId="Hyperlink">
    <w:name w:val="Hyperlink"/>
    <w:basedOn w:val="Standaardalinea-lettertype"/>
    <w:uiPriority w:val="99"/>
    <w:unhideWhenUsed/>
    <w:rsid w:val="009419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19B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3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B428FE360574FB6AA0DC990813D04" ma:contentTypeVersion="15" ma:contentTypeDescription="Een nieuw document maken." ma:contentTypeScope="" ma:versionID="338c2d6b6467c27e89aba57c13a7ff7d">
  <xsd:schema xmlns:xsd="http://www.w3.org/2001/XMLSchema" xmlns:xs="http://www.w3.org/2001/XMLSchema" xmlns:p="http://schemas.microsoft.com/office/2006/metadata/properties" xmlns:ns2="9db94095-86b5-40b0-a631-9b75ef50812a" xmlns:ns3="115224ea-3213-4398-9cba-6cd2f3b80f5e" targetNamespace="http://schemas.microsoft.com/office/2006/metadata/properties" ma:root="true" ma:fieldsID="9584324d6f44ed3b22d827a9f220b894" ns2:_="" ns3:_="">
    <xsd:import namespace="9db94095-86b5-40b0-a631-9b75ef50812a"/>
    <xsd:import namespace="115224ea-3213-4398-9cba-6cd2f3b80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94095-86b5-40b0-a631-9b75ef508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f7e48c0b-1ea5-4776-b50b-cef1a5d0e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24ea-3213-4398-9cba-6cd2f3b80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6194806-3fb4-4a9e-8490-949c032c0082}" ma:internalName="TaxCatchAll" ma:showField="CatchAllData" ma:web="115224ea-3213-4398-9cba-6cd2f3b80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b94095-86b5-40b0-a631-9b75ef50812a">
      <Terms xmlns="http://schemas.microsoft.com/office/infopath/2007/PartnerControls"/>
    </lcf76f155ced4ddcb4097134ff3c332f>
    <TaxCatchAll xmlns="115224ea-3213-4398-9cba-6cd2f3b80f5e" xsi:nil="true"/>
  </documentManagement>
</p:properties>
</file>

<file path=customXml/itemProps1.xml><?xml version="1.0" encoding="utf-8"?>
<ds:datastoreItem xmlns:ds="http://schemas.openxmlformats.org/officeDocument/2006/customXml" ds:itemID="{205BF3B7-46CC-4E9A-B5D1-E352F143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94095-86b5-40b0-a631-9b75ef50812a"/>
    <ds:schemaRef ds:uri="115224ea-3213-4398-9cba-6cd2f3b80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8D417-204C-479A-9559-10E34E8EF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CC053-A023-4013-9ECC-4F286195B2B5}">
  <ds:schemaRefs>
    <ds:schemaRef ds:uri="http://schemas.microsoft.com/office/2006/metadata/properties"/>
    <ds:schemaRef ds:uri="http://schemas.microsoft.com/office/infopath/2007/PartnerControls"/>
    <ds:schemaRef ds:uri="9db94095-86b5-40b0-a631-9b75ef50812a"/>
    <ds:schemaRef ds:uri="115224ea-3213-4398-9cba-6cd2f3b80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Peeters</dc:creator>
  <cp:keywords/>
  <dc:description/>
  <cp:lastModifiedBy>Bente Peeters</cp:lastModifiedBy>
  <cp:revision>7</cp:revision>
  <dcterms:created xsi:type="dcterms:W3CDTF">2023-08-08T13:22:00Z</dcterms:created>
  <dcterms:modified xsi:type="dcterms:W3CDTF">2023-11-14T10:29:00Z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0x0101008F9B428FE360574FB6AA0DC990813D04</vt:lpwstr>
  </property>
  <property fmtid="{D5CDD505-2E9C-101B-9397-08002B2CF9AE}" pid="3" name="MediaServiceImageTags">
    <vt:lpwstr/>
  </property>
</Properties>
</file>