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538A" w14:textId="26B29947" w:rsidR="00DD7B1C" w:rsidRDefault="00DD7B1C" w:rsidP="00BC6322">
      <w:pPr>
        <w:pStyle w:val="Kop1"/>
      </w:pPr>
      <w:bookmarkStart w:id="0" w:name="_Toc145938539"/>
      <w:r>
        <w:t>GEDRAGSCODE</w:t>
      </w:r>
      <w:bookmarkStart w:id="1" w:name="_Toc144375382"/>
      <w:r w:rsidR="00BC6322">
        <w:br/>
      </w:r>
      <w:r w:rsidR="00CE7080">
        <w:t>Voor</w:t>
      </w:r>
      <w:r>
        <w:t xml:space="preserve"> sporters, sportbegeleiders, bestuurders, ouders, officials en supporters</w:t>
      </w:r>
      <w:bookmarkEnd w:id="1"/>
      <w:bookmarkEnd w:id="0"/>
    </w:p>
    <w:p w14:paraId="0382E2FB" w14:textId="77777777" w:rsidR="00DD7B1C" w:rsidRDefault="00DD7B1C" w:rsidP="00DD7B1C"/>
    <w:p w14:paraId="1C4CC690" w14:textId="187C5B53" w:rsidR="002700C7" w:rsidRDefault="002700C7" w:rsidP="00DD7B1C">
      <w:r>
        <w:t xml:space="preserve">Aan de hand van dit document wil Fros Multisport Vlaanderen bijdragen aan het creëren van een </w:t>
      </w:r>
      <w:r w:rsidRPr="00060818">
        <w:rPr>
          <w:b/>
          <w:bCs/>
        </w:rPr>
        <w:t>veilig sportklimaat voor iedereen</w:t>
      </w:r>
      <w:r>
        <w:t xml:space="preserve">. </w:t>
      </w:r>
      <w:r w:rsidR="00767454">
        <w:t xml:space="preserve">In dit document vind je eerst enkele </w:t>
      </w:r>
      <w:r w:rsidR="00767454" w:rsidRPr="00060818">
        <w:rPr>
          <w:b/>
          <w:bCs/>
        </w:rPr>
        <w:t>algemene bepalingen</w:t>
      </w:r>
      <w:r w:rsidR="00767454">
        <w:t xml:space="preserve"> die voor iedere</w:t>
      </w:r>
      <w:r w:rsidR="009C54EB">
        <w:t xml:space="preserve"> betrokkene geldig</w:t>
      </w:r>
      <w:r w:rsidR="00B519BF">
        <w:t xml:space="preserve"> </w:t>
      </w:r>
      <w:r w:rsidR="00767454">
        <w:t xml:space="preserve">zijn. Daarna volgen de </w:t>
      </w:r>
      <w:r w:rsidR="00767454" w:rsidRPr="00060818">
        <w:rPr>
          <w:b/>
          <w:bCs/>
        </w:rPr>
        <w:t>specifieke bepalingen</w:t>
      </w:r>
      <w:r w:rsidR="00767454">
        <w:t xml:space="preserve"> per </w:t>
      </w:r>
      <w:r w:rsidR="00201815">
        <w:t>manier van betrokkenheid t.o.v. de sport (sporter, sportbegeleider, bestuurder, ouder, official en supporter), t</w:t>
      </w:r>
      <w:r w:rsidR="00741441">
        <w:t xml:space="preserve">ot slot </w:t>
      </w:r>
      <w:r w:rsidR="00B519BF">
        <w:t xml:space="preserve">volgen de </w:t>
      </w:r>
      <w:r w:rsidR="00B519BF" w:rsidRPr="00060818">
        <w:rPr>
          <w:b/>
          <w:bCs/>
        </w:rPr>
        <w:t>specifieke bepaling</w:t>
      </w:r>
      <w:r w:rsidR="00060818" w:rsidRPr="00060818">
        <w:rPr>
          <w:b/>
          <w:bCs/>
        </w:rPr>
        <w:t>en</w:t>
      </w:r>
      <w:r w:rsidR="00B519BF" w:rsidRPr="00060818">
        <w:rPr>
          <w:b/>
          <w:bCs/>
        </w:rPr>
        <w:t xml:space="preserve"> omtrent seksueel grensoverschrijdend gedrag</w:t>
      </w:r>
      <w:r w:rsidR="00B519BF">
        <w:t>.</w:t>
      </w:r>
    </w:p>
    <w:p w14:paraId="4CE08CA2" w14:textId="77777777" w:rsidR="0023005F" w:rsidRDefault="0023005F" w:rsidP="00DD7B1C"/>
    <w:sdt>
      <w:sdtPr>
        <w:rPr>
          <w:lang w:val="nl-NL"/>
        </w:rPr>
        <w:id w:val="-2088753261"/>
        <w:docPartObj>
          <w:docPartGallery w:val="Table of Contents"/>
          <w:docPartUnique/>
        </w:docPartObj>
      </w:sdtPr>
      <w:sdtEndPr>
        <w:rPr>
          <w:rFonts w:ascii="Nunito" w:eastAsiaTheme="minorHAnsi" w:hAnsi="Nunito" w:cstheme="minorBidi"/>
          <w:b/>
          <w:bCs/>
          <w:color w:val="auto"/>
          <w:sz w:val="20"/>
          <w:szCs w:val="22"/>
          <w:lang w:eastAsia="en-US"/>
        </w:rPr>
      </w:sdtEndPr>
      <w:sdtContent>
        <w:p w14:paraId="30A2C184" w14:textId="2499F7B5" w:rsidR="00BC6322" w:rsidRPr="002636C3" w:rsidRDefault="00BC6322">
          <w:pPr>
            <w:pStyle w:val="Kopvaninhoudsopgave"/>
            <w:rPr>
              <w:rStyle w:val="Kop2Char"/>
              <w:color w:val="auto"/>
            </w:rPr>
          </w:pPr>
          <w:r w:rsidRPr="002636C3">
            <w:rPr>
              <w:rStyle w:val="Kop2Char"/>
              <w:color w:val="auto"/>
            </w:rPr>
            <w:t>Inhoud</w:t>
          </w:r>
        </w:p>
        <w:p w14:paraId="75606AEC" w14:textId="21D164DA" w:rsidR="00165AFA" w:rsidRDefault="00BC6322">
          <w:pPr>
            <w:pStyle w:val="Inhopg1"/>
            <w:tabs>
              <w:tab w:val="right" w:leader="dot" w:pos="9060"/>
            </w:tabs>
            <w:rPr>
              <w:rFonts w:asciiTheme="minorHAnsi" w:eastAsiaTheme="minorEastAsia" w:hAnsiTheme="minorHAnsi"/>
              <w:noProof/>
              <w:kern w:val="2"/>
              <w:sz w:val="22"/>
              <w:lang w:eastAsia="nl-BE"/>
              <w14:ligatures w14:val="standardContextual"/>
            </w:rPr>
          </w:pPr>
          <w:r>
            <w:fldChar w:fldCharType="begin"/>
          </w:r>
          <w:r>
            <w:instrText xml:space="preserve"> TOC \o "1-3" \h \z \u </w:instrText>
          </w:r>
          <w:r>
            <w:fldChar w:fldCharType="separate"/>
          </w:r>
          <w:hyperlink w:anchor="_Toc145938539" w:history="1">
            <w:r w:rsidR="00165AFA" w:rsidRPr="00D64785">
              <w:rPr>
                <w:rStyle w:val="Hyperlink"/>
                <w:noProof/>
              </w:rPr>
              <w:t>GEDRAGSCODE Voor sporters, sportbegeleiders, bestuurders, ouders, officials en supporters</w:t>
            </w:r>
            <w:r w:rsidR="00165AFA">
              <w:rPr>
                <w:noProof/>
                <w:webHidden/>
              </w:rPr>
              <w:tab/>
            </w:r>
            <w:r w:rsidR="00165AFA">
              <w:rPr>
                <w:noProof/>
                <w:webHidden/>
              </w:rPr>
              <w:fldChar w:fldCharType="begin"/>
            </w:r>
            <w:r w:rsidR="00165AFA">
              <w:rPr>
                <w:noProof/>
                <w:webHidden/>
              </w:rPr>
              <w:instrText xml:space="preserve"> PAGEREF _Toc145938539 \h </w:instrText>
            </w:r>
            <w:r w:rsidR="00165AFA">
              <w:rPr>
                <w:noProof/>
                <w:webHidden/>
              </w:rPr>
            </w:r>
            <w:r w:rsidR="00165AFA">
              <w:rPr>
                <w:noProof/>
                <w:webHidden/>
              </w:rPr>
              <w:fldChar w:fldCharType="separate"/>
            </w:r>
            <w:r w:rsidR="00165AFA">
              <w:rPr>
                <w:noProof/>
                <w:webHidden/>
              </w:rPr>
              <w:t>1</w:t>
            </w:r>
            <w:r w:rsidR="00165AFA">
              <w:rPr>
                <w:noProof/>
                <w:webHidden/>
              </w:rPr>
              <w:fldChar w:fldCharType="end"/>
            </w:r>
          </w:hyperlink>
        </w:p>
        <w:p w14:paraId="0EF2C32B" w14:textId="1D72D436" w:rsidR="00165AFA" w:rsidRDefault="00165AFA">
          <w:pPr>
            <w:pStyle w:val="Inhopg2"/>
            <w:tabs>
              <w:tab w:val="right" w:leader="dot" w:pos="9060"/>
            </w:tabs>
            <w:rPr>
              <w:rFonts w:asciiTheme="minorHAnsi" w:eastAsiaTheme="minorEastAsia" w:hAnsiTheme="minorHAnsi"/>
              <w:noProof/>
              <w:kern w:val="2"/>
              <w:sz w:val="22"/>
              <w:lang w:eastAsia="nl-BE"/>
              <w14:ligatures w14:val="standardContextual"/>
            </w:rPr>
          </w:pPr>
          <w:hyperlink w:anchor="_Toc145938540" w:history="1">
            <w:r w:rsidRPr="00D64785">
              <w:rPr>
                <w:rStyle w:val="Hyperlink"/>
                <w:noProof/>
              </w:rPr>
              <w:t>Algemene bepalingen</w:t>
            </w:r>
            <w:r>
              <w:rPr>
                <w:noProof/>
                <w:webHidden/>
              </w:rPr>
              <w:tab/>
            </w:r>
            <w:r>
              <w:rPr>
                <w:noProof/>
                <w:webHidden/>
              </w:rPr>
              <w:fldChar w:fldCharType="begin"/>
            </w:r>
            <w:r>
              <w:rPr>
                <w:noProof/>
                <w:webHidden/>
              </w:rPr>
              <w:instrText xml:space="preserve"> PAGEREF _Toc145938540 \h </w:instrText>
            </w:r>
            <w:r>
              <w:rPr>
                <w:noProof/>
                <w:webHidden/>
              </w:rPr>
            </w:r>
            <w:r>
              <w:rPr>
                <w:noProof/>
                <w:webHidden/>
              </w:rPr>
              <w:fldChar w:fldCharType="separate"/>
            </w:r>
            <w:r>
              <w:rPr>
                <w:noProof/>
                <w:webHidden/>
              </w:rPr>
              <w:t>2</w:t>
            </w:r>
            <w:r>
              <w:rPr>
                <w:noProof/>
                <w:webHidden/>
              </w:rPr>
              <w:fldChar w:fldCharType="end"/>
            </w:r>
          </w:hyperlink>
        </w:p>
        <w:p w14:paraId="1235FD99" w14:textId="7E7A6EF8" w:rsidR="00165AFA" w:rsidRDefault="00165AFA">
          <w:pPr>
            <w:pStyle w:val="Inhopg1"/>
            <w:tabs>
              <w:tab w:val="right" w:leader="dot" w:pos="9060"/>
            </w:tabs>
            <w:rPr>
              <w:rFonts w:asciiTheme="minorHAnsi" w:eastAsiaTheme="minorEastAsia" w:hAnsiTheme="minorHAnsi"/>
              <w:noProof/>
              <w:kern w:val="2"/>
              <w:sz w:val="22"/>
              <w:lang w:eastAsia="nl-BE"/>
              <w14:ligatures w14:val="standardContextual"/>
            </w:rPr>
          </w:pPr>
          <w:hyperlink w:anchor="_Toc145938541" w:history="1">
            <w:r w:rsidRPr="00D64785">
              <w:rPr>
                <w:rStyle w:val="Hyperlink"/>
                <w:noProof/>
              </w:rPr>
              <w:t>Specifieke bepalingen per categorie</w:t>
            </w:r>
            <w:r>
              <w:rPr>
                <w:noProof/>
                <w:webHidden/>
              </w:rPr>
              <w:tab/>
            </w:r>
            <w:r>
              <w:rPr>
                <w:noProof/>
                <w:webHidden/>
              </w:rPr>
              <w:fldChar w:fldCharType="begin"/>
            </w:r>
            <w:r>
              <w:rPr>
                <w:noProof/>
                <w:webHidden/>
              </w:rPr>
              <w:instrText xml:space="preserve"> PAGEREF _Toc145938541 \h </w:instrText>
            </w:r>
            <w:r>
              <w:rPr>
                <w:noProof/>
                <w:webHidden/>
              </w:rPr>
            </w:r>
            <w:r>
              <w:rPr>
                <w:noProof/>
                <w:webHidden/>
              </w:rPr>
              <w:fldChar w:fldCharType="separate"/>
            </w:r>
            <w:r>
              <w:rPr>
                <w:noProof/>
                <w:webHidden/>
              </w:rPr>
              <w:t>4</w:t>
            </w:r>
            <w:r>
              <w:rPr>
                <w:noProof/>
                <w:webHidden/>
              </w:rPr>
              <w:fldChar w:fldCharType="end"/>
            </w:r>
          </w:hyperlink>
        </w:p>
        <w:p w14:paraId="3C4E9A2B" w14:textId="610DF0C0" w:rsidR="00165AFA" w:rsidRDefault="00165AFA">
          <w:pPr>
            <w:pStyle w:val="Inhopg2"/>
            <w:tabs>
              <w:tab w:val="right" w:leader="dot" w:pos="9060"/>
            </w:tabs>
            <w:rPr>
              <w:rFonts w:asciiTheme="minorHAnsi" w:eastAsiaTheme="minorEastAsia" w:hAnsiTheme="minorHAnsi"/>
              <w:noProof/>
              <w:kern w:val="2"/>
              <w:sz w:val="22"/>
              <w:lang w:eastAsia="nl-BE"/>
              <w14:ligatures w14:val="standardContextual"/>
            </w:rPr>
          </w:pPr>
          <w:hyperlink w:anchor="_Toc145938542" w:history="1">
            <w:r w:rsidRPr="00D64785">
              <w:rPr>
                <w:rStyle w:val="Hyperlink"/>
                <w:noProof/>
              </w:rPr>
              <w:t>SPORTER</w:t>
            </w:r>
            <w:r>
              <w:rPr>
                <w:noProof/>
                <w:webHidden/>
              </w:rPr>
              <w:tab/>
            </w:r>
            <w:r>
              <w:rPr>
                <w:noProof/>
                <w:webHidden/>
              </w:rPr>
              <w:fldChar w:fldCharType="begin"/>
            </w:r>
            <w:r>
              <w:rPr>
                <w:noProof/>
                <w:webHidden/>
              </w:rPr>
              <w:instrText xml:space="preserve"> PAGEREF _Toc145938542 \h </w:instrText>
            </w:r>
            <w:r>
              <w:rPr>
                <w:noProof/>
                <w:webHidden/>
              </w:rPr>
            </w:r>
            <w:r>
              <w:rPr>
                <w:noProof/>
                <w:webHidden/>
              </w:rPr>
              <w:fldChar w:fldCharType="separate"/>
            </w:r>
            <w:r>
              <w:rPr>
                <w:noProof/>
                <w:webHidden/>
              </w:rPr>
              <w:t>4</w:t>
            </w:r>
            <w:r>
              <w:rPr>
                <w:noProof/>
                <w:webHidden/>
              </w:rPr>
              <w:fldChar w:fldCharType="end"/>
            </w:r>
          </w:hyperlink>
        </w:p>
        <w:p w14:paraId="2E7D3751" w14:textId="64058567" w:rsidR="00165AFA" w:rsidRDefault="00165AFA">
          <w:pPr>
            <w:pStyle w:val="Inhopg2"/>
            <w:tabs>
              <w:tab w:val="right" w:leader="dot" w:pos="9060"/>
            </w:tabs>
            <w:rPr>
              <w:rFonts w:asciiTheme="minorHAnsi" w:eastAsiaTheme="minorEastAsia" w:hAnsiTheme="minorHAnsi"/>
              <w:noProof/>
              <w:kern w:val="2"/>
              <w:sz w:val="22"/>
              <w:lang w:eastAsia="nl-BE"/>
              <w14:ligatures w14:val="standardContextual"/>
            </w:rPr>
          </w:pPr>
          <w:hyperlink w:anchor="_Toc145938543" w:history="1">
            <w:r w:rsidRPr="00D64785">
              <w:rPr>
                <w:rStyle w:val="Hyperlink"/>
                <w:noProof/>
              </w:rPr>
              <w:t>SPORTBEGELEIDER</w:t>
            </w:r>
            <w:r>
              <w:rPr>
                <w:noProof/>
                <w:webHidden/>
              </w:rPr>
              <w:tab/>
            </w:r>
            <w:r>
              <w:rPr>
                <w:noProof/>
                <w:webHidden/>
              </w:rPr>
              <w:fldChar w:fldCharType="begin"/>
            </w:r>
            <w:r>
              <w:rPr>
                <w:noProof/>
                <w:webHidden/>
              </w:rPr>
              <w:instrText xml:space="preserve"> PAGEREF _Toc145938543 \h </w:instrText>
            </w:r>
            <w:r>
              <w:rPr>
                <w:noProof/>
                <w:webHidden/>
              </w:rPr>
            </w:r>
            <w:r>
              <w:rPr>
                <w:noProof/>
                <w:webHidden/>
              </w:rPr>
              <w:fldChar w:fldCharType="separate"/>
            </w:r>
            <w:r>
              <w:rPr>
                <w:noProof/>
                <w:webHidden/>
              </w:rPr>
              <w:t>5</w:t>
            </w:r>
            <w:r>
              <w:rPr>
                <w:noProof/>
                <w:webHidden/>
              </w:rPr>
              <w:fldChar w:fldCharType="end"/>
            </w:r>
          </w:hyperlink>
        </w:p>
        <w:p w14:paraId="14BFF426" w14:textId="7D06C781" w:rsidR="00165AFA" w:rsidRDefault="00165AFA">
          <w:pPr>
            <w:pStyle w:val="Inhopg2"/>
            <w:tabs>
              <w:tab w:val="right" w:leader="dot" w:pos="9060"/>
            </w:tabs>
            <w:rPr>
              <w:rFonts w:asciiTheme="minorHAnsi" w:eastAsiaTheme="minorEastAsia" w:hAnsiTheme="minorHAnsi"/>
              <w:noProof/>
              <w:kern w:val="2"/>
              <w:sz w:val="22"/>
              <w:lang w:eastAsia="nl-BE"/>
              <w14:ligatures w14:val="standardContextual"/>
            </w:rPr>
          </w:pPr>
          <w:hyperlink w:anchor="_Toc145938544" w:history="1">
            <w:r w:rsidRPr="00D64785">
              <w:rPr>
                <w:rStyle w:val="Hyperlink"/>
                <w:noProof/>
              </w:rPr>
              <w:t>BESTUURSLID</w:t>
            </w:r>
            <w:r>
              <w:rPr>
                <w:noProof/>
                <w:webHidden/>
              </w:rPr>
              <w:tab/>
            </w:r>
            <w:r>
              <w:rPr>
                <w:noProof/>
                <w:webHidden/>
              </w:rPr>
              <w:fldChar w:fldCharType="begin"/>
            </w:r>
            <w:r>
              <w:rPr>
                <w:noProof/>
                <w:webHidden/>
              </w:rPr>
              <w:instrText xml:space="preserve"> PAGEREF _Toc145938544 \h </w:instrText>
            </w:r>
            <w:r>
              <w:rPr>
                <w:noProof/>
                <w:webHidden/>
              </w:rPr>
            </w:r>
            <w:r>
              <w:rPr>
                <w:noProof/>
                <w:webHidden/>
              </w:rPr>
              <w:fldChar w:fldCharType="separate"/>
            </w:r>
            <w:r>
              <w:rPr>
                <w:noProof/>
                <w:webHidden/>
              </w:rPr>
              <w:t>6</w:t>
            </w:r>
            <w:r>
              <w:rPr>
                <w:noProof/>
                <w:webHidden/>
              </w:rPr>
              <w:fldChar w:fldCharType="end"/>
            </w:r>
          </w:hyperlink>
        </w:p>
        <w:p w14:paraId="2306017D" w14:textId="5C09F072" w:rsidR="00165AFA" w:rsidRDefault="00165AFA">
          <w:pPr>
            <w:pStyle w:val="Inhopg2"/>
            <w:tabs>
              <w:tab w:val="right" w:leader="dot" w:pos="9060"/>
            </w:tabs>
            <w:rPr>
              <w:rFonts w:asciiTheme="minorHAnsi" w:eastAsiaTheme="minorEastAsia" w:hAnsiTheme="minorHAnsi"/>
              <w:noProof/>
              <w:kern w:val="2"/>
              <w:sz w:val="22"/>
              <w:lang w:eastAsia="nl-BE"/>
              <w14:ligatures w14:val="standardContextual"/>
            </w:rPr>
          </w:pPr>
          <w:hyperlink w:anchor="_Toc145938545" w:history="1">
            <w:r w:rsidRPr="00D64785">
              <w:rPr>
                <w:rStyle w:val="Hyperlink"/>
                <w:noProof/>
              </w:rPr>
              <w:t>OFFICIAL</w:t>
            </w:r>
            <w:r>
              <w:rPr>
                <w:noProof/>
                <w:webHidden/>
              </w:rPr>
              <w:tab/>
            </w:r>
            <w:r>
              <w:rPr>
                <w:noProof/>
                <w:webHidden/>
              </w:rPr>
              <w:fldChar w:fldCharType="begin"/>
            </w:r>
            <w:r>
              <w:rPr>
                <w:noProof/>
                <w:webHidden/>
              </w:rPr>
              <w:instrText xml:space="preserve"> PAGEREF _Toc145938545 \h </w:instrText>
            </w:r>
            <w:r>
              <w:rPr>
                <w:noProof/>
                <w:webHidden/>
              </w:rPr>
            </w:r>
            <w:r>
              <w:rPr>
                <w:noProof/>
                <w:webHidden/>
              </w:rPr>
              <w:fldChar w:fldCharType="separate"/>
            </w:r>
            <w:r>
              <w:rPr>
                <w:noProof/>
                <w:webHidden/>
              </w:rPr>
              <w:t>8</w:t>
            </w:r>
            <w:r>
              <w:rPr>
                <w:noProof/>
                <w:webHidden/>
              </w:rPr>
              <w:fldChar w:fldCharType="end"/>
            </w:r>
          </w:hyperlink>
        </w:p>
        <w:p w14:paraId="3873EE47" w14:textId="6D79505B" w:rsidR="00165AFA" w:rsidRDefault="00165AFA">
          <w:pPr>
            <w:pStyle w:val="Inhopg2"/>
            <w:tabs>
              <w:tab w:val="right" w:leader="dot" w:pos="9060"/>
            </w:tabs>
            <w:rPr>
              <w:rFonts w:asciiTheme="minorHAnsi" w:eastAsiaTheme="minorEastAsia" w:hAnsiTheme="minorHAnsi"/>
              <w:noProof/>
              <w:kern w:val="2"/>
              <w:sz w:val="22"/>
              <w:lang w:eastAsia="nl-BE"/>
              <w14:ligatures w14:val="standardContextual"/>
            </w:rPr>
          </w:pPr>
          <w:hyperlink w:anchor="_Toc145938546" w:history="1">
            <w:r w:rsidRPr="00D64785">
              <w:rPr>
                <w:rStyle w:val="Hyperlink"/>
                <w:noProof/>
              </w:rPr>
              <w:t>OUDER</w:t>
            </w:r>
            <w:r>
              <w:rPr>
                <w:noProof/>
                <w:webHidden/>
              </w:rPr>
              <w:tab/>
            </w:r>
            <w:r>
              <w:rPr>
                <w:noProof/>
                <w:webHidden/>
              </w:rPr>
              <w:fldChar w:fldCharType="begin"/>
            </w:r>
            <w:r>
              <w:rPr>
                <w:noProof/>
                <w:webHidden/>
              </w:rPr>
              <w:instrText xml:space="preserve"> PAGEREF _Toc145938546 \h </w:instrText>
            </w:r>
            <w:r>
              <w:rPr>
                <w:noProof/>
                <w:webHidden/>
              </w:rPr>
            </w:r>
            <w:r>
              <w:rPr>
                <w:noProof/>
                <w:webHidden/>
              </w:rPr>
              <w:fldChar w:fldCharType="separate"/>
            </w:r>
            <w:r>
              <w:rPr>
                <w:noProof/>
                <w:webHidden/>
              </w:rPr>
              <w:t>9</w:t>
            </w:r>
            <w:r>
              <w:rPr>
                <w:noProof/>
                <w:webHidden/>
              </w:rPr>
              <w:fldChar w:fldCharType="end"/>
            </w:r>
          </w:hyperlink>
        </w:p>
        <w:p w14:paraId="5288F9C6" w14:textId="17967C9B" w:rsidR="00165AFA" w:rsidRDefault="00165AFA">
          <w:pPr>
            <w:pStyle w:val="Inhopg2"/>
            <w:tabs>
              <w:tab w:val="right" w:leader="dot" w:pos="9060"/>
            </w:tabs>
            <w:rPr>
              <w:rFonts w:asciiTheme="minorHAnsi" w:eastAsiaTheme="minorEastAsia" w:hAnsiTheme="minorHAnsi"/>
              <w:noProof/>
              <w:kern w:val="2"/>
              <w:sz w:val="22"/>
              <w:lang w:eastAsia="nl-BE"/>
              <w14:ligatures w14:val="standardContextual"/>
            </w:rPr>
          </w:pPr>
          <w:hyperlink w:anchor="_Toc145938547" w:history="1">
            <w:r w:rsidRPr="00D64785">
              <w:rPr>
                <w:rStyle w:val="Hyperlink"/>
                <w:noProof/>
              </w:rPr>
              <w:t>SUPPORTER</w:t>
            </w:r>
            <w:r>
              <w:rPr>
                <w:noProof/>
                <w:webHidden/>
              </w:rPr>
              <w:tab/>
            </w:r>
            <w:r>
              <w:rPr>
                <w:noProof/>
                <w:webHidden/>
              </w:rPr>
              <w:fldChar w:fldCharType="begin"/>
            </w:r>
            <w:r>
              <w:rPr>
                <w:noProof/>
                <w:webHidden/>
              </w:rPr>
              <w:instrText xml:space="preserve"> PAGEREF _Toc145938547 \h </w:instrText>
            </w:r>
            <w:r>
              <w:rPr>
                <w:noProof/>
                <w:webHidden/>
              </w:rPr>
            </w:r>
            <w:r>
              <w:rPr>
                <w:noProof/>
                <w:webHidden/>
              </w:rPr>
              <w:fldChar w:fldCharType="separate"/>
            </w:r>
            <w:r>
              <w:rPr>
                <w:noProof/>
                <w:webHidden/>
              </w:rPr>
              <w:t>9</w:t>
            </w:r>
            <w:r>
              <w:rPr>
                <w:noProof/>
                <w:webHidden/>
              </w:rPr>
              <w:fldChar w:fldCharType="end"/>
            </w:r>
          </w:hyperlink>
        </w:p>
        <w:p w14:paraId="6BE314EB" w14:textId="6D22795B" w:rsidR="00165AFA" w:rsidRDefault="00165AFA">
          <w:pPr>
            <w:pStyle w:val="Inhopg1"/>
            <w:tabs>
              <w:tab w:val="right" w:leader="dot" w:pos="9060"/>
            </w:tabs>
            <w:rPr>
              <w:rFonts w:asciiTheme="minorHAnsi" w:eastAsiaTheme="minorEastAsia" w:hAnsiTheme="minorHAnsi"/>
              <w:noProof/>
              <w:kern w:val="2"/>
              <w:sz w:val="22"/>
              <w:lang w:eastAsia="nl-BE"/>
              <w14:ligatures w14:val="standardContextual"/>
            </w:rPr>
          </w:pPr>
          <w:hyperlink w:anchor="_Toc145938548" w:history="1">
            <w:r w:rsidRPr="00D64785">
              <w:rPr>
                <w:rStyle w:val="Hyperlink"/>
                <w:noProof/>
              </w:rPr>
              <w:t>Specifieke bepalingen omtrent seksueel grensoverschrijdend gedrag</w:t>
            </w:r>
            <w:r>
              <w:rPr>
                <w:noProof/>
                <w:webHidden/>
              </w:rPr>
              <w:tab/>
            </w:r>
            <w:r>
              <w:rPr>
                <w:noProof/>
                <w:webHidden/>
              </w:rPr>
              <w:fldChar w:fldCharType="begin"/>
            </w:r>
            <w:r>
              <w:rPr>
                <w:noProof/>
                <w:webHidden/>
              </w:rPr>
              <w:instrText xml:space="preserve"> PAGEREF _Toc145938548 \h </w:instrText>
            </w:r>
            <w:r>
              <w:rPr>
                <w:noProof/>
                <w:webHidden/>
              </w:rPr>
            </w:r>
            <w:r>
              <w:rPr>
                <w:noProof/>
                <w:webHidden/>
              </w:rPr>
              <w:fldChar w:fldCharType="separate"/>
            </w:r>
            <w:r>
              <w:rPr>
                <w:noProof/>
                <w:webHidden/>
              </w:rPr>
              <w:t>10</w:t>
            </w:r>
            <w:r>
              <w:rPr>
                <w:noProof/>
                <w:webHidden/>
              </w:rPr>
              <w:fldChar w:fldCharType="end"/>
            </w:r>
          </w:hyperlink>
        </w:p>
        <w:p w14:paraId="01A65C1C" w14:textId="78A002FF" w:rsidR="00165AFA" w:rsidRDefault="00165AFA">
          <w:pPr>
            <w:pStyle w:val="Inhopg2"/>
            <w:tabs>
              <w:tab w:val="right" w:leader="dot" w:pos="9060"/>
            </w:tabs>
            <w:rPr>
              <w:rFonts w:asciiTheme="minorHAnsi" w:eastAsiaTheme="minorEastAsia" w:hAnsiTheme="minorHAnsi"/>
              <w:noProof/>
              <w:kern w:val="2"/>
              <w:sz w:val="22"/>
              <w:lang w:eastAsia="nl-BE"/>
              <w14:ligatures w14:val="standardContextual"/>
            </w:rPr>
          </w:pPr>
          <w:hyperlink w:anchor="_Toc145938549" w:history="1">
            <w:r w:rsidRPr="00D64785">
              <w:rPr>
                <w:rStyle w:val="Hyperlink"/>
                <w:noProof/>
                <w:lang w:eastAsia="nl-BE"/>
              </w:rPr>
              <w:t>SPORTER</w:t>
            </w:r>
            <w:r>
              <w:rPr>
                <w:noProof/>
                <w:webHidden/>
              </w:rPr>
              <w:tab/>
            </w:r>
            <w:r>
              <w:rPr>
                <w:noProof/>
                <w:webHidden/>
              </w:rPr>
              <w:fldChar w:fldCharType="begin"/>
            </w:r>
            <w:r>
              <w:rPr>
                <w:noProof/>
                <w:webHidden/>
              </w:rPr>
              <w:instrText xml:space="preserve"> PAGEREF _Toc145938549 \h </w:instrText>
            </w:r>
            <w:r>
              <w:rPr>
                <w:noProof/>
                <w:webHidden/>
              </w:rPr>
            </w:r>
            <w:r>
              <w:rPr>
                <w:noProof/>
                <w:webHidden/>
              </w:rPr>
              <w:fldChar w:fldCharType="separate"/>
            </w:r>
            <w:r>
              <w:rPr>
                <w:noProof/>
                <w:webHidden/>
              </w:rPr>
              <w:t>10</w:t>
            </w:r>
            <w:r>
              <w:rPr>
                <w:noProof/>
                <w:webHidden/>
              </w:rPr>
              <w:fldChar w:fldCharType="end"/>
            </w:r>
          </w:hyperlink>
        </w:p>
        <w:p w14:paraId="66283E77" w14:textId="283ED0CF" w:rsidR="00165AFA" w:rsidRDefault="00165AFA">
          <w:pPr>
            <w:pStyle w:val="Inhopg2"/>
            <w:tabs>
              <w:tab w:val="right" w:leader="dot" w:pos="9060"/>
            </w:tabs>
            <w:rPr>
              <w:rFonts w:asciiTheme="minorHAnsi" w:eastAsiaTheme="minorEastAsia" w:hAnsiTheme="minorHAnsi"/>
              <w:noProof/>
              <w:kern w:val="2"/>
              <w:sz w:val="22"/>
              <w:lang w:eastAsia="nl-BE"/>
              <w14:ligatures w14:val="standardContextual"/>
            </w:rPr>
          </w:pPr>
          <w:hyperlink w:anchor="_Toc145938550" w:history="1">
            <w:r w:rsidRPr="00D64785">
              <w:rPr>
                <w:rStyle w:val="Hyperlink"/>
                <w:noProof/>
                <w:lang w:eastAsia="nl-BE"/>
              </w:rPr>
              <w:t>SPORTBEGELEIDER</w:t>
            </w:r>
            <w:r>
              <w:rPr>
                <w:noProof/>
                <w:webHidden/>
              </w:rPr>
              <w:tab/>
            </w:r>
            <w:r>
              <w:rPr>
                <w:noProof/>
                <w:webHidden/>
              </w:rPr>
              <w:fldChar w:fldCharType="begin"/>
            </w:r>
            <w:r>
              <w:rPr>
                <w:noProof/>
                <w:webHidden/>
              </w:rPr>
              <w:instrText xml:space="preserve"> PAGEREF _Toc145938550 \h </w:instrText>
            </w:r>
            <w:r>
              <w:rPr>
                <w:noProof/>
                <w:webHidden/>
              </w:rPr>
            </w:r>
            <w:r>
              <w:rPr>
                <w:noProof/>
                <w:webHidden/>
              </w:rPr>
              <w:fldChar w:fldCharType="separate"/>
            </w:r>
            <w:r>
              <w:rPr>
                <w:noProof/>
                <w:webHidden/>
              </w:rPr>
              <w:t>11</w:t>
            </w:r>
            <w:r>
              <w:rPr>
                <w:noProof/>
                <w:webHidden/>
              </w:rPr>
              <w:fldChar w:fldCharType="end"/>
            </w:r>
          </w:hyperlink>
        </w:p>
        <w:p w14:paraId="30F14016" w14:textId="75211DB9" w:rsidR="00165AFA" w:rsidRDefault="00165AFA">
          <w:pPr>
            <w:pStyle w:val="Inhopg2"/>
            <w:tabs>
              <w:tab w:val="right" w:leader="dot" w:pos="9060"/>
            </w:tabs>
            <w:rPr>
              <w:rFonts w:asciiTheme="minorHAnsi" w:eastAsiaTheme="minorEastAsia" w:hAnsiTheme="minorHAnsi"/>
              <w:noProof/>
              <w:kern w:val="2"/>
              <w:sz w:val="22"/>
              <w:lang w:eastAsia="nl-BE"/>
              <w14:ligatures w14:val="standardContextual"/>
            </w:rPr>
          </w:pPr>
          <w:hyperlink w:anchor="_Toc145938551" w:history="1">
            <w:r w:rsidRPr="00D64785">
              <w:rPr>
                <w:rStyle w:val="Hyperlink"/>
                <w:noProof/>
              </w:rPr>
              <w:t>BESTUURDER</w:t>
            </w:r>
            <w:r>
              <w:rPr>
                <w:noProof/>
                <w:webHidden/>
              </w:rPr>
              <w:tab/>
            </w:r>
            <w:r>
              <w:rPr>
                <w:noProof/>
                <w:webHidden/>
              </w:rPr>
              <w:fldChar w:fldCharType="begin"/>
            </w:r>
            <w:r>
              <w:rPr>
                <w:noProof/>
                <w:webHidden/>
              </w:rPr>
              <w:instrText xml:space="preserve"> PAGEREF _Toc145938551 \h </w:instrText>
            </w:r>
            <w:r>
              <w:rPr>
                <w:noProof/>
                <w:webHidden/>
              </w:rPr>
            </w:r>
            <w:r>
              <w:rPr>
                <w:noProof/>
                <w:webHidden/>
              </w:rPr>
              <w:fldChar w:fldCharType="separate"/>
            </w:r>
            <w:r>
              <w:rPr>
                <w:noProof/>
                <w:webHidden/>
              </w:rPr>
              <w:t>12</w:t>
            </w:r>
            <w:r>
              <w:rPr>
                <w:noProof/>
                <w:webHidden/>
              </w:rPr>
              <w:fldChar w:fldCharType="end"/>
            </w:r>
          </w:hyperlink>
        </w:p>
        <w:p w14:paraId="6EE6BE0A" w14:textId="32345DAA" w:rsidR="00BC6322" w:rsidRDefault="00BC6322">
          <w:r>
            <w:rPr>
              <w:b/>
              <w:bCs/>
              <w:lang w:val="nl-NL"/>
            </w:rPr>
            <w:fldChar w:fldCharType="end"/>
          </w:r>
        </w:p>
      </w:sdtContent>
    </w:sdt>
    <w:p w14:paraId="155AFDF4" w14:textId="77777777" w:rsidR="0023005F" w:rsidRDefault="0023005F" w:rsidP="00DD7B1C"/>
    <w:p w14:paraId="25E48E88" w14:textId="18269C74" w:rsidR="00233D5F" w:rsidRDefault="00233D5F" w:rsidP="00DD7B1C">
      <w:r w:rsidRPr="00233D5F">
        <w:t xml:space="preserve">Onderstaande gedragsregels draaien allemaal rond kernwaarden die wij als sportfederatie hoog in het vaandel dragen, zoals </w:t>
      </w:r>
      <w:r w:rsidRPr="00060818">
        <w:rPr>
          <w:b/>
          <w:bCs/>
        </w:rPr>
        <w:t>respect, integriteit, loyauteit, discretie en fair-play</w:t>
      </w:r>
      <w:r w:rsidRPr="00233D5F">
        <w:t xml:space="preserve">. Fros Multisport Vlaanderen wenst met volgende gedragsregels aan te tonen welk gedrag wenselijk is en welk gedrag afgekeurd wordt. </w:t>
      </w:r>
      <w:r w:rsidRPr="00233D5F">
        <w:rPr>
          <w:b/>
          <w:bCs/>
        </w:rPr>
        <w:t>De lichamelijke, psychische, sociale en seksuele integriteit van de sporter</w:t>
      </w:r>
      <w:r w:rsidRPr="00233D5F">
        <w:t xml:space="preserve"> dient </w:t>
      </w:r>
      <w:r w:rsidRPr="00233D5F">
        <w:rPr>
          <w:b/>
          <w:bCs/>
        </w:rPr>
        <w:t>te allen tijde</w:t>
      </w:r>
      <w:r w:rsidRPr="00233D5F">
        <w:t xml:space="preserve"> te worden </w:t>
      </w:r>
      <w:r w:rsidRPr="00233D5F">
        <w:rPr>
          <w:b/>
          <w:bCs/>
        </w:rPr>
        <w:t>gerespecteerd</w:t>
      </w:r>
      <w:r w:rsidRPr="00233D5F">
        <w:t>. Elke overtreding van de gedragscode, evenals elk misdrijf dat gepleegd wordt, kan tuchtrechtelijk gesanctioneerd worden. Dit betekent dat de persoon in kwestie bijvoorbeeld kan ontzet worden uit zijn/haar functie, en/of kan uitgesloten worden van de sportorganisatie of van activiteiten die door de sportorganisatie georganiseerd worden.</w:t>
      </w:r>
    </w:p>
    <w:p w14:paraId="5102FDAE" w14:textId="0754422A" w:rsidR="00562041" w:rsidRDefault="00562041">
      <w:pPr>
        <w:spacing w:after="160" w:line="259" w:lineRule="auto"/>
      </w:pPr>
      <w:r>
        <w:br w:type="page"/>
      </w:r>
    </w:p>
    <w:p w14:paraId="54C72845" w14:textId="2A1624DD" w:rsidR="00233D5F" w:rsidRDefault="00233D5F" w:rsidP="00233D5F">
      <w:pPr>
        <w:pStyle w:val="Kop2"/>
      </w:pPr>
      <w:bookmarkStart w:id="2" w:name="_Toc145938540"/>
      <w:r>
        <w:lastRenderedPageBreak/>
        <w:t>Algemene bepalingen</w:t>
      </w:r>
      <w:bookmarkEnd w:id="2"/>
    </w:p>
    <w:p w14:paraId="14C08DC3" w14:textId="77777777" w:rsidR="00233D5F" w:rsidRDefault="00233D5F" w:rsidP="00233D5F">
      <w:pPr>
        <w:numPr>
          <w:ilvl w:val="1"/>
          <w:numId w:val="15"/>
        </w:numPr>
        <w:spacing w:after="0"/>
        <w:ind w:hanging="357"/>
        <w:rPr>
          <w:rFonts w:cstheme="minorHAnsi"/>
          <w:lang w:eastAsia="nl-BE"/>
        </w:rPr>
      </w:pPr>
      <w:r w:rsidRPr="00262C80">
        <w:rPr>
          <w:rFonts w:cstheme="minorHAnsi"/>
        </w:rPr>
        <w:t xml:space="preserve">Elk lid (zowel sporter, sportbegeleider en bestuurder) zal onmiddellijk </w:t>
      </w:r>
      <w:r w:rsidRPr="00262C80">
        <w:rPr>
          <w:rFonts w:cstheme="minorHAnsi"/>
          <w:b/>
        </w:rPr>
        <w:t>melding doen van een incident</w:t>
      </w:r>
      <w:r w:rsidRPr="00262C80">
        <w:rPr>
          <w:rFonts w:cstheme="minorHAnsi"/>
        </w:rPr>
        <w:t xml:space="preserve"> of situatie m.b.t. </w:t>
      </w:r>
      <w:r>
        <w:rPr>
          <w:rFonts w:cstheme="minorHAnsi"/>
        </w:rPr>
        <w:t>(</w:t>
      </w:r>
      <w:r w:rsidRPr="00262C80">
        <w:rPr>
          <w:rFonts w:cstheme="minorHAnsi"/>
        </w:rPr>
        <w:t>seksueel</w:t>
      </w:r>
      <w:r>
        <w:rPr>
          <w:rFonts w:cstheme="minorHAnsi"/>
        </w:rPr>
        <w:t>)</w:t>
      </w:r>
      <w:r w:rsidRPr="00262C80">
        <w:rPr>
          <w:rFonts w:cstheme="minorHAnsi"/>
        </w:rPr>
        <w:t xml:space="preserve"> grensoverschrijdend gedrag</w:t>
      </w:r>
      <w:r>
        <w:rPr>
          <w:rFonts w:cstheme="minorHAnsi"/>
        </w:rPr>
        <w:t xml:space="preserve">, </w:t>
      </w:r>
      <w:r w:rsidRPr="00233D5F">
        <w:rPr>
          <w:rFonts w:cstheme="minorHAnsi"/>
        </w:rPr>
        <w:t>of andere zaken die ingaan tegen de gedragscodes,</w:t>
      </w:r>
      <w:r w:rsidRPr="00262C80">
        <w:rPr>
          <w:rFonts w:cstheme="minorHAnsi"/>
        </w:rPr>
        <w:t xml:space="preserve"> bij de </w:t>
      </w:r>
      <w:r>
        <w:rPr>
          <w:rFonts w:cstheme="minorHAnsi"/>
        </w:rPr>
        <w:t>club- of federatie-</w:t>
      </w:r>
      <w:r w:rsidRPr="00262C80">
        <w:rPr>
          <w:rFonts w:cstheme="minorHAnsi"/>
        </w:rPr>
        <w:t>API</w:t>
      </w:r>
      <w:r>
        <w:rPr>
          <w:rFonts w:cstheme="minorHAnsi"/>
        </w:rPr>
        <w:t>,</w:t>
      </w:r>
      <w:r w:rsidRPr="00262C80">
        <w:rPr>
          <w:rFonts w:cstheme="minorHAnsi"/>
        </w:rPr>
        <w:t xml:space="preserve"> of het bestuur. Men mag anderen (zoals een sporter, begeleider of bestuurder) niet ontmoedigen of beletten om melding te doen of een klacht in te dienen inzake </w:t>
      </w:r>
      <w:r>
        <w:rPr>
          <w:rFonts w:cstheme="minorHAnsi"/>
        </w:rPr>
        <w:t>(</w:t>
      </w:r>
      <w:r w:rsidRPr="00262C80">
        <w:rPr>
          <w:rFonts w:cstheme="minorHAnsi"/>
        </w:rPr>
        <w:t>seksueel</w:t>
      </w:r>
      <w:r>
        <w:rPr>
          <w:rFonts w:cstheme="minorHAnsi"/>
        </w:rPr>
        <w:t>)</w:t>
      </w:r>
      <w:r w:rsidRPr="00262C80">
        <w:rPr>
          <w:rFonts w:cstheme="minorHAnsi"/>
        </w:rPr>
        <w:t xml:space="preserve"> grensoverschrijdend gedrag.</w:t>
      </w:r>
    </w:p>
    <w:p w14:paraId="3A0B404A" w14:textId="77777777" w:rsidR="00233D5F" w:rsidRPr="00262C80" w:rsidRDefault="00233D5F" w:rsidP="00233D5F">
      <w:pPr>
        <w:spacing w:after="0"/>
        <w:ind w:left="1080"/>
        <w:rPr>
          <w:rFonts w:cstheme="minorHAnsi"/>
          <w:lang w:eastAsia="nl-BE"/>
        </w:rPr>
      </w:pPr>
    </w:p>
    <w:p w14:paraId="5CAE378A" w14:textId="77777777" w:rsidR="00233D5F" w:rsidRPr="00262C80" w:rsidRDefault="00233D5F" w:rsidP="00233D5F">
      <w:pPr>
        <w:numPr>
          <w:ilvl w:val="1"/>
          <w:numId w:val="15"/>
        </w:numPr>
        <w:spacing w:after="0"/>
        <w:ind w:hanging="357"/>
        <w:rPr>
          <w:rFonts w:cstheme="minorHAnsi"/>
          <w:lang w:eastAsia="nl-BE"/>
        </w:rPr>
      </w:pPr>
      <w:r w:rsidRPr="00262C80">
        <w:rPr>
          <w:rFonts w:cstheme="minorHAnsi"/>
          <w:lang w:eastAsia="nl-BE"/>
        </w:rPr>
        <w:t xml:space="preserve">Elk lid </w:t>
      </w:r>
      <w:r w:rsidRPr="00262C80">
        <w:rPr>
          <w:rFonts w:cstheme="minorHAnsi"/>
        </w:rPr>
        <w:t xml:space="preserve">(zowel sporter, sportbegeleider en bestuurder) </w:t>
      </w:r>
      <w:r w:rsidRPr="00262C80">
        <w:rPr>
          <w:rFonts w:cstheme="minorHAnsi"/>
          <w:lang w:eastAsia="nl-BE"/>
        </w:rPr>
        <w:t xml:space="preserve">zal zich ervan </w:t>
      </w:r>
      <w:r w:rsidRPr="00827798">
        <w:rPr>
          <w:rFonts w:cstheme="minorHAnsi"/>
          <w:b/>
          <w:bCs/>
          <w:lang w:eastAsia="nl-BE"/>
        </w:rPr>
        <w:t>onthouden anderen te behandelen op een wijze die zijn/haar waardigheid aantast</w:t>
      </w:r>
      <w:r w:rsidRPr="00262C80">
        <w:rPr>
          <w:rFonts w:cstheme="minorHAnsi"/>
          <w:lang w:eastAsia="nl-BE"/>
        </w:rPr>
        <w:t xml:space="preserve"> én </w:t>
      </w:r>
      <w:r w:rsidRPr="00F2480A">
        <w:rPr>
          <w:rFonts w:cstheme="minorHAnsi"/>
          <w:b/>
          <w:bCs/>
          <w:lang w:eastAsia="nl-BE"/>
        </w:rPr>
        <w:t>verder in het privéleven van de sporter door te dringen</w:t>
      </w:r>
      <w:r w:rsidRPr="00262C80">
        <w:rPr>
          <w:rFonts w:cstheme="minorHAnsi"/>
          <w:lang w:eastAsia="nl-BE"/>
        </w:rPr>
        <w:t xml:space="preserve"> dan nodig is voor het gezamenlijke gestelde doel. T</w:t>
      </w:r>
      <w:r w:rsidRPr="00262C80">
        <w:rPr>
          <w:rFonts w:cstheme="minorHAnsi"/>
        </w:rPr>
        <w:t xml:space="preserve">ijdens trainingen, stages, wedstrijden en reizen zal men </w:t>
      </w:r>
      <w:r w:rsidRPr="00262C80">
        <w:rPr>
          <w:rFonts w:cstheme="minorHAnsi"/>
          <w:b/>
        </w:rPr>
        <w:t>gereserveerd</w:t>
      </w:r>
      <w:r w:rsidRPr="00262C80">
        <w:rPr>
          <w:rFonts w:cstheme="minorHAnsi"/>
        </w:rPr>
        <w:t xml:space="preserve"> </w:t>
      </w:r>
      <w:r w:rsidRPr="00F2480A">
        <w:rPr>
          <w:rFonts w:cstheme="minorHAnsi"/>
          <w:b/>
          <w:bCs/>
        </w:rPr>
        <w:t>en met respect omgaan met elkaar</w:t>
      </w:r>
      <w:r w:rsidRPr="00262C80">
        <w:rPr>
          <w:rFonts w:cstheme="minorHAnsi"/>
        </w:rPr>
        <w:t xml:space="preserve"> in de ruimten waarin men zich bevindt, zoals de sportaccommodatie, kleedkamer of slaapkamer.  Meer bepaald zal men (zowel sporter, sportbegeleider en bestuurder):</w:t>
      </w:r>
    </w:p>
    <w:p w14:paraId="22958F1D" w14:textId="77777777" w:rsidR="00233D5F" w:rsidRPr="00262C80" w:rsidRDefault="00233D5F" w:rsidP="00233D5F">
      <w:pPr>
        <w:numPr>
          <w:ilvl w:val="2"/>
          <w:numId w:val="15"/>
        </w:numPr>
        <w:spacing w:after="0"/>
        <w:ind w:hanging="357"/>
        <w:rPr>
          <w:rFonts w:cstheme="minorHAnsi"/>
        </w:rPr>
      </w:pPr>
      <w:r w:rsidRPr="00262C80">
        <w:rPr>
          <w:rFonts w:cstheme="minorHAnsi"/>
        </w:rPr>
        <w:t xml:space="preserve">zich </w:t>
      </w:r>
      <w:r w:rsidRPr="00F2480A">
        <w:rPr>
          <w:rFonts w:cstheme="minorHAnsi"/>
          <w:b/>
          <w:bCs/>
        </w:rPr>
        <w:t>niet onnodig en/of zonder toestemming</w:t>
      </w:r>
      <w:r w:rsidRPr="00262C80">
        <w:rPr>
          <w:rFonts w:cstheme="minorHAnsi"/>
        </w:rPr>
        <w:t xml:space="preserve"> bevinden in of naar binnen kijken/gluren in ruimtes die worden gebruikt als </w:t>
      </w:r>
      <w:r w:rsidRPr="00F2480A">
        <w:rPr>
          <w:rFonts w:cstheme="minorHAnsi"/>
          <w:b/>
          <w:bCs/>
        </w:rPr>
        <w:t>privé ruimtes</w:t>
      </w:r>
      <w:r w:rsidRPr="00262C80">
        <w:rPr>
          <w:rFonts w:cstheme="minorHAnsi"/>
        </w:rPr>
        <w:t xml:space="preserve">, zoals douches, kleedkamers, toiletten, slaapkamers en soortgelijke ruimtes, waarin men mag veronderstellen zich te kunnen gedragen alsof </w:t>
      </w:r>
      <w:r>
        <w:rPr>
          <w:rFonts w:cstheme="minorHAnsi"/>
        </w:rPr>
        <w:t>men</w:t>
      </w:r>
      <w:r w:rsidRPr="00262C80">
        <w:rPr>
          <w:rFonts w:cstheme="minorHAnsi"/>
        </w:rPr>
        <w:t xml:space="preserve"> alleen en ongezien is.</w:t>
      </w:r>
    </w:p>
    <w:p w14:paraId="5EA0072D" w14:textId="77777777" w:rsidR="00233D5F" w:rsidRPr="00262C80" w:rsidRDefault="00233D5F" w:rsidP="00233D5F">
      <w:pPr>
        <w:numPr>
          <w:ilvl w:val="2"/>
          <w:numId w:val="15"/>
        </w:numPr>
        <w:spacing w:after="0"/>
        <w:ind w:hanging="357"/>
        <w:rPr>
          <w:rFonts w:cstheme="minorHAnsi"/>
        </w:rPr>
      </w:pPr>
      <w:r w:rsidRPr="00262C80">
        <w:rPr>
          <w:rFonts w:cstheme="minorHAnsi"/>
        </w:rPr>
        <w:t xml:space="preserve">een ander op geen enkele wijze systematisch </w:t>
      </w:r>
      <w:r w:rsidRPr="00F2480A">
        <w:rPr>
          <w:rFonts w:cstheme="minorHAnsi"/>
          <w:b/>
          <w:bCs/>
        </w:rPr>
        <w:t>isoleren</w:t>
      </w:r>
      <w:r w:rsidRPr="00262C80">
        <w:rPr>
          <w:rFonts w:cstheme="minorHAnsi"/>
        </w:rPr>
        <w:t xml:space="preserve"> en niet systematisch </w:t>
      </w:r>
      <w:r w:rsidRPr="00F2480A">
        <w:rPr>
          <w:rFonts w:cstheme="minorHAnsi"/>
          <w:b/>
          <w:bCs/>
        </w:rPr>
        <w:t>één-op-één relaties realiseren</w:t>
      </w:r>
      <w:r w:rsidRPr="00262C80">
        <w:rPr>
          <w:rFonts w:cstheme="minorHAnsi"/>
        </w:rPr>
        <w:t>, zonder dat daar sporttechnische redenen voor zijn.</w:t>
      </w:r>
    </w:p>
    <w:p w14:paraId="3C4039AA" w14:textId="77777777" w:rsidR="00233D5F" w:rsidRDefault="00233D5F" w:rsidP="00233D5F">
      <w:pPr>
        <w:numPr>
          <w:ilvl w:val="2"/>
          <w:numId w:val="15"/>
        </w:numPr>
        <w:spacing w:after="0"/>
        <w:ind w:hanging="357"/>
        <w:rPr>
          <w:rFonts w:cstheme="minorHAnsi"/>
        </w:rPr>
      </w:pPr>
      <w:r w:rsidRPr="00262C80">
        <w:rPr>
          <w:rFonts w:cstheme="minorHAnsi"/>
        </w:rPr>
        <w:t xml:space="preserve">een ander niet bij herhaling of op systematische wijze </w:t>
      </w:r>
      <w:r w:rsidRPr="00682E15">
        <w:rPr>
          <w:rFonts w:cstheme="minorHAnsi"/>
          <w:b/>
          <w:bCs/>
        </w:rPr>
        <w:t>privé</w:t>
      </w:r>
      <w:r w:rsidRPr="00262C80">
        <w:rPr>
          <w:rFonts w:cstheme="minorHAnsi"/>
        </w:rPr>
        <w:t xml:space="preserve"> alleen </w:t>
      </w:r>
      <w:r w:rsidRPr="00682E15">
        <w:rPr>
          <w:rFonts w:cstheme="minorHAnsi"/>
        </w:rPr>
        <w:t>thuis</w:t>
      </w:r>
      <w:r w:rsidRPr="00262C80">
        <w:rPr>
          <w:rFonts w:cstheme="minorHAnsi"/>
        </w:rPr>
        <w:t xml:space="preserve"> of een andere afgezonderde plaats </w:t>
      </w:r>
      <w:r w:rsidRPr="00682E15">
        <w:rPr>
          <w:rFonts w:cstheme="minorHAnsi"/>
          <w:b/>
          <w:bCs/>
        </w:rPr>
        <w:t>uitnodigen</w:t>
      </w:r>
      <w:r w:rsidRPr="00262C80">
        <w:rPr>
          <w:rFonts w:cstheme="minorHAnsi"/>
        </w:rPr>
        <w:t xml:space="preserve"> wanneer deze ontmoeting niet nodig is en/of elders kan worden georganiseerd, zoals in een clubgebouw of een publieke gelegenheid.</w:t>
      </w:r>
    </w:p>
    <w:p w14:paraId="06F11351" w14:textId="77777777" w:rsidR="00233D5F" w:rsidRPr="00262C80" w:rsidRDefault="00233D5F" w:rsidP="00233D5F">
      <w:pPr>
        <w:spacing w:after="0"/>
        <w:ind w:left="1800"/>
        <w:rPr>
          <w:rFonts w:cstheme="minorHAnsi"/>
        </w:rPr>
      </w:pPr>
    </w:p>
    <w:p w14:paraId="697EB4C2" w14:textId="77777777" w:rsidR="00233D5F" w:rsidRPr="00262C80" w:rsidRDefault="00233D5F" w:rsidP="00233D5F">
      <w:pPr>
        <w:numPr>
          <w:ilvl w:val="1"/>
          <w:numId w:val="15"/>
        </w:numPr>
        <w:spacing w:after="0"/>
        <w:rPr>
          <w:rFonts w:cstheme="minorHAnsi"/>
          <w:lang w:eastAsia="nl-BE"/>
        </w:rPr>
      </w:pPr>
      <w:r w:rsidRPr="00262C80">
        <w:rPr>
          <w:rFonts w:cstheme="minorHAnsi"/>
          <w:lang w:eastAsia="nl-BE"/>
        </w:rPr>
        <w:t>Elk lid</w:t>
      </w:r>
      <w:r>
        <w:rPr>
          <w:rFonts w:cstheme="minorHAnsi"/>
          <w:lang w:eastAsia="nl-BE"/>
        </w:rPr>
        <w:t xml:space="preserve"> </w:t>
      </w:r>
      <w:r w:rsidRPr="00262C80">
        <w:rPr>
          <w:rFonts w:cstheme="minorHAnsi"/>
        </w:rPr>
        <w:t xml:space="preserve">(zowel sporter, sportbegeleider en bestuurder) </w:t>
      </w:r>
      <w:r w:rsidRPr="00262C80">
        <w:rPr>
          <w:rFonts w:cstheme="minorHAnsi"/>
          <w:lang w:eastAsia="nl-BE"/>
        </w:rPr>
        <w:t xml:space="preserve">zal zich </w:t>
      </w:r>
      <w:r w:rsidRPr="00262C80">
        <w:rPr>
          <w:rFonts w:cstheme="minorHAnsi"/>
          <w:b/>
          <w:lang w:eastAsia="nl-BE"/>
        </w:rPr>
        <w:t>onthouden van elke vorm van seksueel of emotioneel machtsmisbruik of intimidatie</w:t>
      </w:r>
      <w:r w:rsidRPr="00262C80">
        <w:rPr>
          <w:rFonts w:cstheme="minorHAnsi"/>
          <w:lang w:eastAsia="nl-BE"/>
        </w:rPr>
        <w:t xml:space="preserve"> tegenover een ander.  Meer bepaald zal men (zowel sporter, sportbegeleider en bestuurder)</w:t>
      </w:r>
      <w:r w:rsidRPr="00262C80">
        <w:rPr>
          <w:rFonts w:cstheme="minorHAnsi"/>
        </w:rPr>
        <w:t>:</w:t>
      </w:r>
    </w:p>
    <w:p w14:paraId="3CE9685E" w14:textId="77777777" w:rsidR="00233D5F" w:rsidRPr="00262C80" w:rsidRDefault="00233D5F" w:rsidP="00233D5F">
      <w:pPr>
        <w:numPr>
          <w:ilvl w:val="2"/>
          <w:numId w:val="15"/>
        </w:numPr>
        <w:spacing w:after="0"/>
        <w:ind w:hanging="357"/>
        <w:rPr>
          <w:rFonts w:cstheme="minorHAnsi"/>
        </w:rPr>
      </w:pPr>
      <w:r w:rsidRPr="008D1E79">
        <w:rPr>
          <w:rFonts w:cstheme="minorHAnsi"/>
          <w:b/>
          <w:bCs/>
        </w:rPr>
        <w:t>geen dwang uitoefenen</w:t>
      </w:r>
      <w:r w:rsidRPr="00262C80">
        <w:rPr>
          <w:rFonts w:cstheme="minorHAnsi"/>
        </w:rPr>
        <w:t xml:space="preserve"> of op enigerlei wijze misbruik maken van een andere sporter of van het machtsverschil dat bestaat </w:t>
      </w:r>
      <w:r w:rsidRPr="00233D5F">
        <w:rPr>
          <w:rFonts w:cstheme="minorHAnsi"/>
        </w:rPr>
        <w:t>tussen hem/haar</w:t>
      </w:r>
      <w:r w:rsidRPr="00262C80">
        <w:rPr>
          <w:rFonts w:cstheme="minorHAnsi"/>
        </w:rPr>
        <w:t xml:space="preserve"> en de sporter, met het kennelijke oogmerk de sporter tot seksuele handelingen te dwingen, daartoe te verleiden of over te halen, of die te dulden.</w:t>
      </w:r>
    </w:p>
    <w:p w14:paraId="6155BB95" w14:textId="77777777" w:rsidR="00233D5F" w:rsidRDefault="00233D5F" w:rsidP="00233D5F">
      <w:pPr>
        <w:numPr>
          <w:ilvl w:val="2"/>
          <w:numId w:val="15"/>
        </w:numPr>
        <w:spacing w:after="0"/>
        <w:ind w:hanging="357"/>
        <w:rPr>
          <w:rFonts w:cstheme="minorHAnsi"/>
          <w:lang w:eastAsia="nl-BE"/>
        </w:rPr>
      </w:pPr>
      <w:r w:rsidRPr="00262C80">
        <w:rPr>
          <w:rFonts w:cstheme="minorHAnsi"/>
        </w:rPr>
        <w:t xml:space="preserve">geen </w:t>
      </w:r>
      <w:r w:rsidRPr="008D1E79">
        <w:rPr>
          <w:rFonts w:cstheme="minorHAnsi"/>
          <w:b/>
          <w:bCs/>
        </w:rPr>
        <w:t>(im)materiële voordelen of vergoedingen</w:t>
      </w:r>
      <w:r w:rsidRPr="00262C80">
        <w:rPr>
          <w:rFonts w:cstheme="minorHAnsi"/>
        </w:rPr>
        <w:t xml:space="preserve"> geven met de kennelijke bedoeling (seksuele) tegenprestaties te vragen.</w:t>
      </w:r>
    </w:p>
    <w:p w14:paraId="310A3060" w14:textId="77777777" w:rsidR="00233D5F" w:rsidRPr="00262C80" w:rsidRDefault="00233D5F" w:rsidP="00233D5F">
      <w:pPr>
        <w:spacing w:after="0"/>
        <w:ind w:left="1800"/>
        <w:rPr>
          <w:rFonts w:cstheme="minorHAnsi"/>
          <w:lang w:eastAsia="nl-BE"/>
        </w:rPr>
      </w:pPr>
    </w:p>
    <w:p w14:paraId="6EEEA645" w14:textId="77777777" w:rsidR="00233D5F" w:rsidRDefault="00233D5F" w:rsidP="00233D5F">
      <w:pPr>
        <w:numPr>
          <w:ilvl w:val="1"/>
          <w:numId w:val="15"/>
        </w:numPr>
        <w:spacing w:after="0"/>
        <w:ind w:hanging="357"/>
        <w:rPr>
          <w:rFonts w:cstheme="minorHAnsi"/>
          <w:lang w:eastAsia="nl-BE"/>
        </w:rPr>
      </w:pPr>
      <w:r w:rsidRPr="00262C80">
        <w:rPr>
          <w:rFonts w:cstheme="minorHAnsi"/>
        </w:rPr>
        <w:t xml:space="preserve">Elk lid (zowel sporter, sportbegeleider en bestuurder) zal </w:t>
      </w:r>
      <w:r w:rsidRPr="006C026B">
        <w:rPr>
          <w:rFonts w:cstheme="minorHAnsi"/>
          <w:b/>
          <w:bCs/>
        </w:rPr>
        <w:t>meewerken aan het intern / extern (voor)onderzoek en de interne tuchtprocedure</w:t>
      </w:r>
      <w:r w:rsidRPr="00262C80">
        <w:rPr>
          <w:rFonts w:cstheme="minorHAnsi"/>
        </w:rPr>
        <w:t xml:space="preserve"> die naar aanleiding van een aangifte m.b.t. </w:t>
      </w:r>
      <w:r>
        <w:rPr>
          <w:rFonts w:cstheme="minorHAnsi"/>
        </w:rPr>
        <w:t>(</w:t>
      </w:r>
      <w:r w:rsidRPr="00262C80">
        <w:rPr>
          <w:rFonts w:cstheme="minorHAnsi"/>
        </w:rPr>
        <w:t>seksueel</w:t>
      </w:r>
      <w:r>
        <w:rPr>
          <w:rFonts w:cstheme="minorHAnsi"/>
        </w:rPr>
        <w:t>)</w:t>
      </w:r>
      <w:r w:rsidRPr="00262C80">
        <w:rPr>
          <w:rFonts w:cstheme="minorHAnsi"/>
        </w:rPr>
        <w:t xml:space="preserve"> grensoverschrijdend gedrag bij een tuchtcommissie of onderzoeksinstantie aanhangig </w:t>
      </w:r>
      <w:r w:rsidRPr="00233D5F">
        <w:rPr>
          <w:rFonts w:cstheme="minorHAnsi"/>
        </w:rPr>
        <w:t>is. Hij/zij zal</w:t>
      </w:r>
      <w:r w:rsidRPr="00262C80">
        <w:rPr>
          <w:rFonts w:cstheme="minorHAnsi"/>
        </w:rPr>
        <w:t xml:space="preserve"> gevolg geven aan een oproeping voor de tuchtcommissie.</w:t>
      </w:r>
    </w:p>
    <w:p w14:paraId="546D8546" w14:textId="77777777" w:rsidR="00233D5F" w:rsidRDefault="00233D5F" w:rsidP="00233D5F">
      <w:pPr>
        <w:spacing w:after="0"/>
        <w:rPr>
          <w:rFonts w:cstheme="minorHAnsi"/>
        </w:rPr>
      </w:pPr>
    </w:p>
    <w:p w14:paraId="089EB0F7" w14:textId="77777777" w:rsidR="00233D5F" w:rsidRPr="00233D5F" w:rsidRDefault="00233D5F" w:rsidP="00233D5F">
      <w:pPr>
        <w:pStyle w:val="Lijstalinea"/>
        <w:numPr>
          <w:ilvl w:val="1"/>
          <w:numId w:val="15"/>
        </w:numPr>
        <w:spacing w:after="0"/>
        <w:rPr>
          <w:rFonts w:cstheme="minorHAnsi"/>
          <w:lang w:eastAsia="nl-BE"/>
        </w:rPr>
      </w:pPr>
      <w:r w:rsidRPr="00233D5F">
        <w:rPr>
          <w:rFonts w:cstheme="minorHAnsi"/>
          <w:lang w:eastAsia="nl-BE"/>
        </w:rPr>
        <w:t xml:space="preserve">Elk lid </w:t>
      </w:r>
      <w:r w:rsidRPr="00233D5F">
        <w:rPr>
          <w:rFonts w:cstheme="minorHAnsi"/>
        </w:rPr>
        <w:t xml:space="preserve">(zowel sporter, sportbegeleider en bestuurder) </w:t>
      </w:r>
      <w:r w:rsidRPr="00233D5F">
        <w:rPr>
          <w:rFonts w:cstheme="minorHAnsi"/>
          <w:lang w:eastAsia="nl-BE"/>
        </w:rPr>
        <w:t xml:space="preserve">zal </w:t>
      </w:r>
      <w:r w:rsidRPr="006C026B">
        <w:rPr>
          <w:rFonts w:cstheme="minorHAnsi"/>
          <w:b/>
          <w:bCs/>
          <w:lang w:eastAsia="nl-BE"/>
        </w:rPr>
        <w:t>bijdragen aan een veilig sportklimaat, en dit bewaken</w:t>
      </w:r>
      <w:r w:rsidRPr="00233D5F">
        <w:rPr>
          <w:rFonts w:cstheme="minorHAnsi"/>
          <w:lang w:eastAsia="nl-BE"/>
        </w:rPr>
        <w:t xml:space="preserve">, door bewust te zijn van de voorbeeldfunctie die hij/zij heeft. </w:t>
      </w:r>
    </w:p>
    <w:p w14:paraId="4AF7A1BC" w14:textId="77777777" w:rsidR="00233D5F" w:rsidRPr="00233D5F" w:rsidRDefault="00233D5F" w:rsidP="00233D5F">
      <w:pPr>
        <w:pStyle w:val="Lijstalinea"/>
        <w:numPr>
          <w:ilvl w:val="2"/>
          <w:numId w:val="15"/>
        </w:numPr>
        <w:spacing w:after="0"/>
        <w:rPr>
          <w:rFonts w:cstheme="minorHAnsi"/>
          <w:lang w:eastAsia="nl-BE"/>
        </w:rPr>
      </w:pPr>
      <w:r w:rsidRPr="00233D5F">
        <w:rPr>
          <w:rFonts w:cstheme="minorHAnsi"/>
          <w:lang w:eastAsia="nl-BE"/>
        </w:rPr>
        <w:t xml:space="preserve">Geen misbruik van </w:t>
      </w:r>
      <w:r w:rsidRPr="006C026B">
        <w:rPr>
          <w:rFonts w:cstheme="minorHAnsi"/>
          <w:b/>
          <w:bCs/>
          <w:lang w:eastAsia="nl-BE"/>
        </w:rPr>
        <w:t>alcohol, roken en drugs</w:t>
      </w:r>
      <w:r w:rsidRPr="00233D5F">
        <w:rPr>
          <w:rFonts w:cstheme="minorHAnsi"/>
          <w:lang w:eastAsia="nl-BE"/>
        </w:rPr>
        <w:t xml:space="preserve"> in het bijzijn van minderjarigen.</w:t>
      </w:r>
    </w:p>
    <w:p w14:paraId="1904975F" w14:textId="77777777" w:rsidR="00233D5F" w:rsidRPr="00233D5F" w:rsidRDefault="00233D5F" w:rsidP="00233D5F">
      <w:pPr>
        <w:pStyle w:val="Lijstalinea"/>
        <w:numPr>
          <w:ilvl w:val="2"/>
          <w:numId w:val="15"/>
        </w:numPr>
        <w:spacing w:after="0"/>
        <w:rPr>
          <w:rFonts w:cstheme="minorHAnsi"/>
          <w:lang w:eastAsia="nl-BE"/>
        </w:rPr>
      </w:pPr>
      <w:r w:rsidRPr="006C026B">
        <w:rPr>
          <w:rFonts w:cstheme="minorHAnsi"/>
          <w:b/>
          <w:bCs/>
          <w:lang w:eastAsia="nl-BE"/>
        </w:rPr>
        <w:t>Vraag steeds toestemming</w:t>
      </w:r>
      <w:r w:rsidRPr="00233D5F">
        <w:rPr>
          <w:rFonts w:cstheme="minorHAnsi"/>
          <w:lang w:eastAsia="nl-BE"/>
        </w:rPr>
        <w:t xml:space="preserve"> voor het maken van bijvoorbeeld foto’s, aanrakingen, enzovoorts.</w:t>
      </w:r>
    </w:p>
    <w:p w14:paraId="602FC478" w14:textId="77777777" w:rsidR="00233D5F" w:rsidRPr="00233D5F" w:rsidRDefault="00233D5F" w:rsidP="00233D5F">
      <w:pPr>
        <w:pStyle w:val="Lijstalinea"/>
        <w:numPr>
          <w:ilvl w:val="2"/>
          <w:numId w:val="15"/>
        </w:numPr>
        <w:spacing w:after="0"/>
        <w:rPr>
          <w:rFonts w:cstheme="minorHAnsi"/>
          <w:lang w:eastAsia="nl-BE"/>
        </w:rPr>
      </w:pPr>
      <w:r w:rsidRPr="00233D5F">
        <w:rPr>
          <w:rFonts w:cstheme="minorHAnsi"/>
          <w:lang w:eastAsia="nl-BE"/>
        </w:rPr>
        <w:t>Vermijd gedrag wat een negatieve impact kan hebben op de sport zelf, andere sporters of andere betrokkenen bij de sport, of maak hier melding van bij de API.</w:t>
      </w:r>
    </w:p>
    <w:p w14:paraId="239108D6" w14:textId="77777777" w:rsidR="00233D5F" w:rsidRPr="00233D5F" w:rsidRDefault="00233D5F" w:rsidP="00233D5F">
      <w:pPr>
        <w:pStyle w:val="Lijstalinea"/>
        <w:numPr>
          <w:ilvl w:val="2"/>
          <w:numId w:val="15"/>
        </w:numPr>
        <w:spacing w:after="0"/>
        <w:rPr>
          <w:rFonts w:cstheme="minorHAnsi"/>
          <w:lang w:eastAsia="nl-BE"/>
        </w:rPr>
      </w:pPr>
      <w:r w:rsidRPr="00233D5F">
        <w:rPr>
          <w:rFonts w:cstheme="minorHAnsi"/>
          <w:lang w:eastAsia="nl-BE"/>
        </w:rPr>
        <w:lastRenderedPageBreak/>
        <w:t xml:space="preserve">Neem geen </w:t>
      </w:r>
      <w:r w:rsidRPr="006C026B">
        <w:rPr>
          <w:rFonts w:cstheme="minorHAnsi"/>
          <w:b/>
          <w:bCs/>
          <w:lang w:eastAsia="nl-BE"/>
        </w:rPr>
        <w:t>gunsten, geschenken, diensten of vergoedingen</w:t>
      </w:r>
      <w:r w:rsidRPr="00233D5F">
        <w:rPr>
          <w:rFonts w:cstheme="minorHAnsi"/>
          <w:lang w:eastAsia="nl-BE"/>
        </w:rPr>
        <w:t xml:space="preserve"> aan om iets te doen of na te laten wat in strijd is met de integriteit van de sport. Wanneer iets wordt aangeboden om iets te doen of na te laten, zal je dit </w:t>
      </w:r>
      <w:r w:rsidRPr="006C026B">
        <w:rPr>
          <w:rFonts w:cstheme="minorHAnsi"/>
          <w:b/>
          <w:bCs/>
          <w:lang w:eastAsia="nl-BE"/>
        </w:rPr>
        <w:t>onmiddellijk melden</w:t>
      </w:r>
      <w:r w:rsidRPr="00233D5F">
        <w:rPr>
          <w:rFonts w:cstheme="minorHAnsi"/>
          <w:lang w:eastAsia="nl-BE"/>
        </w:rPr>
        <w:t xml:space="preserve"> aan het bestuur van de sportorganisatie.</w:t>
      </w:r>
    </w:p>
    <w:p w14:paraId="0E0CBA09" w14:textId="77777777" w:rsidR="00233D5F" w:rsidRPr="00233D5F" w:rsidRDefault="00233D5F" w:rsidP="00233D5F">
      <w:pPr>
        <w:pStyle w:val="Lijstalinea"/>
        <w:numPr>
          <w:ilvl w:val="2"/>
          <w:numId w:val="15"/>
        </w:numPr>
        <w:spacing w:after="0"/>
        <w:rPr>
          <w:rFonts w:cstheme="minorHAnsi"/>
          <w:lang w:eastAsia="nl-BE"/>
        </w:rPr>
      </w:pPr>
      <w:r w:rsidRPr="00233D5F">
        <w:rPr>
          <w:rFonts w:cstheme="minorHAnsi"/>
          <w:lang w:eastAsia="nl-BE"/>
        </w:rPr>
        <w:t xml:space="preserve">Je stelt nooit </w:t>
      </w:r>
      <w:r w:rsidRPr="006C026B">
        <w:rPr>
          <w:rFonts w:cstheme="minorHAnsi"/>
          <w:b/>
          <w:bCs/>
          <w:lang w:eastAsia="nl-BE"/>
        </w:rPr>
        <w:t>informatie beschikbaar aan derden</w:t>
      </w:r>
      <w:r w:rsidRPr="00233D5F">
        <w:rPr>
          <w:rFonts w:cstheme="minorHAnsi"/>
          <w:lang w:eastAsia="nl-BE"/>
        </w:rPr>
        <w:t xml:space="preserve"> die nog </w:t>
      </w:r>
      <w:r w:rsidRPr="006C026B">
        <w:rPr>
          <w:rFonts w:cstheme="minorHAnsi"/>
          <w:b/>
          <w:bCs/>
          <w:lang w:eastAsia="nl-BE"/>
        </w:rPr>
        <w:t>niet openbaar</w:t>
      </w:r>
      <w:r w:rsidRPr="00233D5F">
        <w:rPr>
          <w:rFonts w:cstheme="minorHAnsi"/>
          <w:lang w:eastAsia="nl-BE"/>
        </w:rPr>
        <w:t xml:space="preserve"> gemaakt is en kan worden gebruikt voor het plaatsen van weddenschappen. Je wedt niet op de sportwedstrijden en sportcompetitie van de sportvereniging.</w:t>
      </w:r>
    </w:p>
    <w:p w14:paraId="194998E7" w14:textId="77777777" w:rsidR="00233D5F" w:rsidRPr="00233D5F" w:rsidRDefault="00233D5F" w:rsidP="00233D5F">
      <w:pPr>
        <w:spacing w:after="0"/>
        <w:rPr>
          <w:rFonts w:cstheme="minorHAnsi"/>
          <w:lang w:eastAsia="nl-BE"/>
        </w:rPr>
      </w:pPr>
    </w:p>
    <w:p w14:paraId="377BA126" w14:textId="77777777" w:rsidR="00233D5F" w:rsidRPr="00233D5F" w:rsidRDefault="00233D5F" w:rsidP="00233D5F">
      <w:pPr>
        <w:pStyle w:val="Lijstalinea"/>
        <w:numPr>
          <w:ilvl w:val="1"/>
          <w:numId w:val="15"/>
        </w:numPr>
        <w:spacing w:after="0"/>
        <w:rPr>
          <w:rFonts w:cstheme="minorHAnsi"/>
          <w:lang w:eastAsia="nl-BE"/>
        </w:rPr>
      </w:pPr>
      <w:r w:rsidRPr="00233D5F">
        <w:rPr>
          <w:rFonts w:cstheme="minorHAnsi"/>
          <w:lang w:eastAsia="nl-BE"/>
        </w:rPr>
        <w:t xml:space="preserve">Elk lid (zowel sporter, sportbegeleider en bestuurder) zal </w:t>
      </w:r>
      <w:r w:rsidRPr="006C026B">
        <w:rPr>
          <w:rFonts w:cstheme="minorHAnsi"/>
          <w:b/>
          <w:bCs/>
          <w:lang w:eastAsia="nl-BE"/>
        </w:rPr>
        <w:t>respect tonen voor de waardigheid van elke persoon</w:t>
      </w:r>
      <w:r w:rsidRPr="00233D5F">
        <w:rPr>
          <w:rFonts w:cstheme="minorHAnsi"/>
          <w:lang w:eastAsia="nl-BE"/>
        </w:rPr>
        <w:t xml:space="preserve">, sluit niemand uit en zal geen discriminerende, kleinerende of intimiderende opmerkingen maken en gedragingen stellen naar anderen </w:t>
      </w:r>
      <w:r w:rsidRPr="00233D5F">
        <w:rPr>
          <w:rFonts w:cstheme="minorHAnsi"/>
        </w:rPr>
        <w:t xml:space="preserve">(zoals een sporter, begeleider of bestuurder) toe. Dit zowel in </w:t>
      </w:r>
      <w:r w:rsidRPr="006C026B">
        <w:rPr>
          <w:rFonts w:cstheme="minorHAnsi"/>
          <w:b/>
          <w:bCs/>
        </w:rPr>
        <w:t>rechtstreekse contacten</w:t>
      </w:r>
      <w:r w:rsidRPr="00233D5F">
        <w:rPr>
          <w:rFonts w:cstheme="minorHAnsi"/>
        </w:rPr>
        <w:t xml:space="preserve"> met anderen, als bij het gebruik van </w:t>
      </w:r>
      <w:r w:rsidRPr="006C026B">
        <w:rPr>
          <w:rFonts w:cstheme="minorHAnsi"/>
          <w:b/>
          <w:bCs/>
        </w:rPr>
        <w:t>communicatiekanalen</w:t>
      </w:r>
      <w:r w:rsidRPr="00233D5F">
        <w:rPr>
          <w:rFonts w:cstheme="minorHAnsi"/>
        </w:rPr>
        <w:t xml:space="preserve"> zoals sociale media, apps, internet of het maken van geluids- of beeldmateriaal.</w:t>
      </w:r>
    </w:p>
    <w:p w14:paraId="0C6B863C" w14:textId="77777777" w:rsidR="00233D5F" w:rsidRDefault="00233D5F" w:rsidP="00233D5F"/>
    <w:p w14:paraId="366EB666" w14:textId="50582E89" w:rsidR="00233D5F" w:rsidRDefault="00233D5F">
      <w:pPr>
        <w:spacing w:after="160" w:line="259" w:lineRule="auto"/>
      </w:pPr>
      <w:r>
        <w:br w:type="page"/>
      </w:r>
    </w:p>
    <w:p w14:paraId="61FE228C" w14:textId="1F56A516" w:rsidR="00233D5F" w:rsidRDefault="00233D5F" w:rsidP="002636C3">
      <w:pPr>
        <w:pStyle w:val="Kop1"/>
      </w:pPr>
      <w:bookmarkStart w:id="3" w:name="_Toc145938541"/>
      <w:r>
        <w:lastRenderedPageBreak/>
        <w:t>Specifieke bepalingen per categorie</w:t>
      </w:r>
      <w:bookmarkEnd w:id="3"/>
    </w:p>
    <w:p w14:paraId="0069DD32" w14:textId="1F3920E7" w:rsidR="00233D5F" w:rsidRDefault="00233D5F" w:rsidP="00233D5F">
      <w:pPr>
        <w:pStyle w:val="Kop2"/>
      </w:pPr>
      <w:bookmarkStart w:id="4" w:name="_Toc145938542"/>
      <w:r>
        <w:t>SPORTER</w:t>
      </w:r>
      <w:bookmarkEnd w:id="4"/>
    </w:p>
    <w:p w14:paraId="43324C53"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Toon respect en fair play</w:t>
      </w:r>
    </w:p>
    <w:p w14:paraId="7BA6D1FB" w14:textId="77777777" w:rsidR="00233D5F" w:rsidRPr="00262C80" w:rsidRDefault="00233D5F" w:rsidP="00233D5F">
      <w:pPr>
        <w:pStyle w:val="Lijstalinea"/>
        <w:spacing w:after="0"/>
        <w:rPr>
          <w:rFonts w:cstheme="minorHAnsi"/>
          <w:szCs w:val="20"/>
        </w:rPr>
      </w:pPr>
      <w:r w:rsidRPr="00262C80">
        <w:rPr>
          <w:rFonts w:cstheme="minorHAnsi"/>
          <w:szCs w:val="20"/>
        </w:rPr>
        <w:t xml:space="preserve">Heb respect voor jezelf, je medesporters, tegenstanders, trainer, clubbestuur, </w:t>
      </w:r>
      <w:r>
        <w:rPr>
          <w:rFonts w:cstheme="minorHAnsi"/>
          <w:szCs w:val="20"/>
        </w:rPr>
        <w:t>official</w:t>
      </w:r>
      <w:r w:rsidRPr="00262C80">
        <w:rPr>
          <w:rFonts w:cstheme="minorHAnsi"/>
          <w:szCs w:val="20"/>
        </w:rPr>
        <w:t>, toeschouwers, het materiaal waar je mee omgaat en de accommodatie waar je sport.</w:t>
      </w:r>
    </w:p>
    <w:p w14:paraId="49D2957A" w14:textId="77777777" w:rsidR="00233D5F" w:rsidRPr="00262C80" w:rsidRDefault="00233D5F" w:rsidP="00233D5F">
      <w:pPr>
        <w:pStyle w:val="Lijstalinea"/>
        <w:spacing w:after="0"/>
        <w:rPr>
          <w:rFonts w:cstheme="minorHAnsi"/>
          <w:b/>
          <w:szCs w:val="20"/>
        </w:rPr>
      </w:pPr>
    </w:p>
    <w:p w14:paraId="2EBD3693"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Speel volgens de regels</w:t>
      </w:r>
    </w:p>
    <w:p w14:paraId="2BE3634B" w14:textId="71A771D0" w:rsidR="00233D5F" w:rsidRPr="00262C80" w:rsidRDefault="00233D5F" w:rsidP="00233D5F">
      <w:pPr>
        <w:pStyle w:val="Lijstalinea"/>
        <w:spacing w:after="0"/>
        <w:rPr>
          <w:rFonts w:cstheme="minorHAnsi"/>
          <w:szCs w:val="20"/>
        </w:rPr>
      </w:pPr>
      <w:r w:rsidRPr="00262C80">
        <w:rPr>
          <w:rFonts w:cstheme="minorHAnsi"/>
          <w:szCs w:val="20"/>
        </w:rPr>
        <w:t>Toon fair</w:t>
      </w:r>
      <w:r w:rsidR="00EF156F">
        <w:rPr>
          <w:rFonts w:cstheme="minorHAnsi"/>
          <w:szCs w:val="20"/>
        </w:rPr>
        <w:t xml:space="preserve"> </w:t>
      </w:r>
      <w:r w:rsidRPr="00262C80">
        <w:rPr>
          <w:rFonts w:cstheme="minorHAnsi"/>
          <w:szCs w:val="20"/>
        </w:rPr>
        <w:t xml:space="preserve">play tegenover tegenstander en </w:t>
      </w:r>
      <w:r>
        <w:rPr>
          <w:rFonts w:cstheme="minorHAnsi"/>
          <w:szCs w:val="20"/>
        </w:rPr>
        <w:t>official</w:t>
      </w:r>
      <w:r w:rsidRPr="00262C80">
        <w:rPr>
          <w:rFonts w:cstheme="minorHAnsi"/>
          <w:szCs w:val="20"/>
        </w:rPr>
        <w:t>.</w:t>
      </w:r>
    </w:p>
    <w:p w14:paraId="4D650F6F" w14:textId="77777777" w:rsidR="00233D5F" w:rsidRPr="00262C80" w:rsidRDefault="00233D5F" w:rsidP="00233D5F">
      <w:pPr>
        <w:pStyle w:val="Lijstalinea"/>
        <w:spacing w:after="0"/>
        <w:rPr>
          <w:rFonts w:cstheme="minorHAnsi"/>
          <w:szCs w:val="20"/>
        </w:rPr>
      </w:pPr>
      <w:r w:rsidRPr="00262C80">
        <w:rPr>
          <w:rFonts w:cstheme="minorHAnsi"/>
          <w:szCs w:val="20"/>
        </w:rPr>
        <w:t>Onsportiviteit van een ander is nooit een reden om zelf onsportief te zijn.</w:t>
      </w:r>
    </w:p>
    <w:p w14:paraId="390DF156" w14:textId="77777777" w:rsidR="00233D5F" w:rsidRPr="00262C80" w:rsidRDefault="00233D5F" w:rsidP="00233D5F">
      <w:pPr>
        <w:pStyle w:val="Lijstalinea"/>
        <w:spacing w:after="0"/>
        <w:rPr>
          <w:rFonts w:cstheme="minorHAnsi"/>
          <w:szCs w:val="20"/>
        </w:rPr>
      </w:pPr>
      <w:r w:rsidRPr="00262C80">
        <w:rPr>
          <w:rFonts w:cstheme="minorHAnsi"/>
          <w:szCs w:val="20"/>
        </w:rPr>
        <w:t xml:space="preserve">Speel volgens de afgesproken regels en aanvaard de beslissingen van de </w:t>
      </w:r>
      <w:r>
        <w:rPr>
          <w:rFonts w:cstheme="minorHAnsi"/>
          <w:szCs w:val="20"/>
        </w:rPr>
        <w:t>official</w:t>
      </w:r>
      <w:r w:rsidRPr="00262C80">
        <w:rPr>
          <w:rFonts w:cstheme="minorHAnsi"/>
          <w:szCs w:val="20"/>
        </w:rPr>
        <w:t>.</w:t>
      </w:r>
    </w:p>
    <w:p w14:paraId="66F04C2D" w14:textId="77777777" w:rsidR="00233D5F" w:rsidRPr="00262C80" w:rsidRDefault="00233D5F" w:rsidP="00233D5F">
      <w:pPr>
        <w:pStyle w:val="Lijstalinea"/>
        <w:spacing w:after="0"/>
        <w:rPr>
          <w:rFonts w:cstheme="minorHAnsi"/>
          <w:b/>
          <w:szCs w:val="20"/>
        </w:rPr>
      </w:pPr>
    </w:p>
    <w:p w14:paraId="2BA755AE"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Wees nederig bij winst en groot bij verlies</w:t>
      </w:r>
    </w:p>
    <w:p w14:paraId="4D8ECD4D" w14:textId="77777777" w:rsidR="00233D5F" w:rsidRPr="00262C80" w:rsidRDefault="00233D5F" w:rsidP="00233D5F">
      <w:pPr>
        <w:pStyle w:val="Lijstalinea"/>
        <w:spacing w:after="0"/>
        <w:rPr>
          <w:rFonts w:cstheme="minorHAnsi"/>
          <w:b/>
          <w:szCs w:val="20"/>
        </w:rPr>
      </w:pPr>
    </w:p>
    <w:p w14:paraId="7A66DBAF"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Kom op tijd op training/wedstrijd</w:t>
      </w:r>
    </w:p>
    <w:p w14:paraId="5706CB2C" w14:textId="77777777" w:rsidR="00233D5F" w:rsidRPr="00262C80" w:rsidRDefault="00233D5F" w:rsidP="00233D5F">
      <w:pPr>
        <w:pStyle w:val="Lijstalinea"/>
        <w:spacing w:after="0"/>
        <w:rPr>
          <w:rFonts w:cstheme="minorHAnsi"/>
          <w:szCs w:val="20"/>
        </w:rPr>
      </w:pPr>
      <w:r w:rsidRPr="00262C80">
        <w:rPr>
          <w:rFonts w:cstheme="minorHAnsi"/>
          <w:szCs w:val="20"/>
        </w:rPr>
        <w:t xml:space="preserve">Groet je trainer, medesporters, tegenstanders en </w:t>
      </w:r>
      <w:r>
        <w:rPr>
          <w:rFonts w:cstheme="minorHAnsi"/>
          <w:szCs w:val="20"/>
        </w:rPr>
        <w:t>official</w:t>
      </w:r>
      <w:r w:rsidRPr="00262C80">
        <w:rPr>
          <w:rFonts w:cstheme="minorHAnsi"/>
          <w:szCs w:val="20"/>
        </w:rPr>
        <w:t xml:space="preserve"> voor en na een training/wedstrijd.</w:t>
      </w:r>
    </w:p>
    <w:p w14:paraId="3AAD47E7" w14:textId="77777777" w:rsidR="00233D5F" w:rsidRDefault="00233D5F" w:rsidP="00233D5F">
      <w:pPr>
        <w:pStyle w:val="Lijstalinea"/>
        <w:spacing w:after="0"/>
        <w:rPr>
          <w:rFonts w:cstheme="minorHAnsi"/>
          <w:szCs w:val="20"/>
        </w:rPr>
      </w:pPr>
      <w:r w:rsidRPr="00262C80">
        <w:rPr>
          <w:rFonts w:cstheme="minorHAnsi"/>
          <w:szCs w:val="20"/>
        </w:rPr>
        <w:t>Kom op tijd op een training/wedstrijd.  Verwittig steeds tijdig de trainer als je later bent of niet kan komen.</w:t>
      </w:r>
    </w:p>
    <w:p w14:paraId="24AC387E" w14:textId="77777777" w:rsidR="00233D5F" w:rsidRDefault="00233D5F" w:rsidP="00233D5F">
      <w:pPr>
        <w:spacing w:after="0"/>
        <w:rPr>
          <w:rFonts w:cstheme="minorHAnsi"/>
          <w:szCs w:val="20"/>
        </w:rPr>
      </w:pPr>
    </w:p>
    <w:p w14:paraId="7E000FDD" w14:textId="77777777" w:rsidR="00233D5F" w:rsidRPr="00233D5F" w:rsidRDefault="00233D5F" w:rsidP="00233D5F">
      <w:pPr>
        <w:pStyle w:val="Lijstalinea"/>
        <w:numPr>
          <w:ilvl w:val="0"/>
          <w:numId w:val="16"/>
        </w:numPr>
        <w:spacing w:after="0"/>
        <w:rPr>
          <w:rFonts w:cstheme="minorHAnsi"/>
          <w:b/>
          <w:bCs/>
          <w:szCs w:val="20"/>
        </w:rPr>
      </w:pPr>
      <w:r w:rsidRPr="00233D5F">
        <w:rPr>
          <w:rFonts w:cstheme="minorHAnsi"/>
          <w:b/>
          <w:bCs/>
          <w:szCs w:val="20"/>
        </w:rPr>
        <w:t>Maak steeds melding van zaken die het beoefenen van de sport kunnen verstoren</w:t>
      </w:r>
    </w:p>
    <w:p w14:paraId="636D862C" w14:textId="77777777" w:rsidR="00233D5F" w:rsidRPr="00233D5F" w:rsidRDefault="00233D5F" w:rsidP="00233D5F">
      <w:pPr>
        <w:pStyle w:val="Lijstalinea"/>
        <w:spacing w:after="0"/>
        <w:rPr>
          <w:rFonts w:cstheme="minorHAnsi"/>
          <w:szCs w:val="20"/>
        </w:rPr>
      </w:pPr>
      <w:r w:rsidRPr="00233D5F">
        <w:rPr>
          <w:rFonts w:cstheme="minorHAnsi"/>
          <w:szCs w:val="20"/>
        </w:rPr>
        <w:t>Mogelijke blessures of gezondheidsrisico’s melden bij de sportbegeleider.</w:t>
      </w:r>
    </w:p>
    <w:p w14:paraId="7BC12D9B" w14:textId="77777777" w:rsidR="00233D5F" w:rsidRPr="00233D5F" w:rsidRDefault="00233D5F" w:rsidP="00233D5F">
      <w:pPr>
        <w:pStyle w:val="Lijstalinea"/>
        <w:spacing w:after="0"/>
        <w:rPr>
          <w:rFonts w:cstheme="minorHAnsi"/>
          <w:szCs w:val="20"/>
        </w:rPr>
      </w:pPr>
      <w:r w:rsidRPr="00233D5F">
        <w:rPr>
          <w:rFonts w:cstheme="minorHAnsi"/>
          <w:szCs w:val="20"/>
        </w:rPr>
        <w:t>Als je een relatie hebt met een sportbegeleider, informeer je hierover het bestuur van de sportorganisatie.</w:t>
      </w:r>
    </w:p>
    <w:p w14:paraId="3CFF9B87" w14:textId="77777777" w:rsidR="00233D5F" w:rsidRPr="00E2782A" w:rsidRDefault="00233D5F" w:rsidP="00233D5F">
      <w:pPr>
        <w:pStyle w:val="Lijstalinea"/>
        <w:spacing w:after="0"/>
        <w:rPr>
          <w:rFonts w:cstheme="minorHAnsi"/>
          <w:szCs w:val="20"/>
        </w:rPr>
      </w:pPr>
      <w:r w:rsidRPr="00233D5F">
        <w:rPr>
          <w:rFonts w:cstheme="minorHAnsi"/>
          <w:szCs w:val="20"/>
        </w:rPr>
        <w:t>Gedrag in strijd met de gedragscodes melden bij sportbegeleider, bestuur en/of API.</w:t>
      </w:r>
    </w:p>
    <w:p w14:paraId="34FE6C93" w14:textId="77777777" w:rsidR="00233D5F" w:rsidRPr="00262C80" w:rsidRDefault="00233D5F" w:rsidP="00233D5F">
      <w:pPr>
        <w:pStyle w:val="Lijstalinea"/>
        <w:spacing w:after="0"/>
        <w:rPr>
          <w:rFonts w:cstheme="minorHAnsi"/>
          <w:b/>
          <w:szCs w:val="20"/>
        </w:rPr>
      </w:pPr>
    </w:p>
    <w:p w14:paraId="1F9817C6" w14:textId="77777777" w:rsidR="00233D5F" w:rsidRDefault="00233D5F" w:rsidP="00233D5F">
      <w:pPr>
        <w:pStyle w:val="Lijstalinea"/>
        <w:numPr>
          <w:ilvl w:val="0"/>
          <w:numId w:val="16"/>
        </w:numPr>
        <w:spacing w:after="0"/>
        <w:rPr>
          <w:rFonts w:cstheme="minorHAnsi"/>
          <w:b/>
          <w:szCs w:val="20"/>
        </w:rPr>
      </w:pPr>
      <w:r w:rsidRPr="00262C80">
        <w:rPr>
          <w:rFonts w:cstheme="minorHAnsi"/>
          <w:b/>
          <w:szCs w:val="20"/>
        </w:rPr>
        <w:t>Stel het sporten centraal</w:t>
      </w:r>
    </w:p>
    <w:p w14:paraId="28D4CEA3" w14:textId="77777777" w:rsidR="00233D5F" w:rsidRPr="00E2782A" w:rsidRDefault="00233D5F" w:rsidP="00233D5F">
      <w:pPr>
        <w:spacing w:after="0"/>
        <w:rPr>
          <w:rFonts w:cstheme="minorHAnsi"/>
          <w:b/>
          <w:szCs w:val="20"/>
        </w:rPr>
      </w:pPr>
    </w:p>
    <w:p w14:paraId="1613B018" w14:textId="5092E854" w:rsidR="00233D5F" w:rsidRDefault="00233D5F">
      <w:pPr>
        <w:spacing w:after="160" w:line="259" w:lineRule="auto"/>
      </w:pPr>
      <w:r>
        <w:br w:type="page"/>
      </w:r>
    </w:p>
    <w:p w14:paraId="2EE7B536" w14:textId="050D2B9E" w:rsidR="00233D5F" w:rsidRDefault="00233D5F" w:rsidP="00233D5F">
      <w:pPr>
        <w:pStyle w:val="Kop2"/>
      </w:pPr>
      <w:bookmarkStart w:id="5" w:name="_Toc145938543"/>
      <w:r>
        <w:lastRenderedPageBreak/>
        <w:t>SPORTBEGELEIDER</w:t>
      </w:r>
      <w:bookmarkEnd w:id="5"/>
    </w:p>
    <w:p w14:paraId="18938265" w14:textId="77777777" w:rsidR="00233D5F" w:rsidRDefault="00233D5F" w:rsidP="00233D5F">
      <w:pPr>
        <w:pStyle w:val="Lijstalinea"/>
        <w:numPr>
          <w:ilvl w:val="0"/>
          <w:numId w:val="16"/>
        </w:numPr>
        <w:spacing w:after="0"/>
        <w:rPr>
          <w:rFonts w:cstheme="minorHAnsi"/>
          <w:b/>
          <w:szCs w:val="20"/>
        </w:rPr>
      </w:pPr>
      <w:r>
        <w:rPr>
          <w:rFonts w:cstheme="minorHAnsi"/>
          <w:b/>
          <w:szCs w:val="20"/>
        </w:rPr>
        <w:t>Waarborg de gezondheid van de sporter en het correct ethisch handelen</w:t>
      </w:r>
    </w:p>
    <w:p w14:paraId="6DFE1C3A" w14:textId="77777777" w:rsidR="00233D5F" w:rsidRPr="00411973" w:rsidRDefault="00233D5F" w:rsidP="00233D5F">
      <w:pPr>
        <w:pStyle w:val="Lijstalinea"/>
        <w:spacing w:after="0"/>
        <w:rPr>
          <w:rFonts w:cstheme="minorHAnsi"/>
          <w:bCs/>
          <w:szCs w:val="20"/>
        </w:rPr>
      </w:pPr>
      <w:r>
        <w:rPr>
          <w:rFonts w:cstheme="minorHAnsi"/>
          <w:bCs/>
          <w:szCs w:val="20"/>
        </w:rPr>
        <w:t>Zet je in om atleten te begeleiden en ondersteunen in het omgaan met de mogelijke gevolgen van (intensieve) sportbeoefening zoals prestatiedruk, blessures en gezondheidsrisico’s.</w:t>
      </w:r>
    </w:p>
    <w:p w14:paraId="488DDE79" w14:textId="77777777" w:rsidR="00233D5F" w:rsidRPr="0011124C" w:rsidRDefault="00233D5F" w:rsidP="00233D5F">
      <w:pPr>
        <w:spacing w:after="0"/>
        <w:rPr>
          <w:rFonts w:cstheme="minorHAnsi"/>
          <w:b/>
          <w:szCs w:val="20"/>
        </w:rPr>
      </w:pPr>
    </w:p>
    <w:p w14:paraId="059C961C"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Pas het materiaal en de trainingsinhouden aan aan de vaardigheid van de sporter</w:t>
      </w:r>
    </w:p>
    <w:p w14:paraId="633774F4" w14:textId="77777777" w:rsidR="00233D5F" w:rsidRPr="00262C80" w:rsidRDefault="00233D5F" w:rsidP="00233D5F">
      <w:pPr>
        <w:pStyle w:val="Lijstalinea"/>
        <w:spacing w:after="0"/>
        <w:rPr>
          <w:rFonts w:cstheme="minorHAnsi"/>
          <w:szCs w:val="20"/>
        </w:rPr>
      </w:pPr>
      <w:r w:rsidRPr="00262C80">
        <w:rPr>
          <w:rFonts w:cstheme="minorHAnsi"/>
          <w:szCs w:val="20"/>
        </w:rPr>
        <w:t>Zorg ervoor dat het materiaal en trainingsinhouden voldoen aan de veiligheidseisen en geschikt is voor de leeftijd</w:t>
      </w:r>
      <w:r w:rsidRPr="00233D5F">
        <w:rPr>
          <w:rFonts w:cstheme="minorHAnsi"/>
          <w:szCs w:val="20"/>
        </w:rPr>
        <w:t>, ontwikkelingsniveau en vaardigheid</w:t>
      </w:r>
      <w:r w:rsidRPr="00262C80">
        <w:rPr>
          <w:rFonts w:cstheme="minorHAnsi"/>
          <w:szCs w:val="20"/>
        </w:rPr>
        <w:t xml:space="preserve"> van de sporter.</w:t>
      </w:r>
    </w:p>
    <w:p w14:paraId="618EAB1A" w14:textId="77777777" w:rsidR="00233D5F" w:rsidRPr="00262C80" w:rsidRDefault="00233D5F" w:rsidP="00233D5F">
      <w:pPr>
        <w:pStyle w:val="Lijstalinea"/>
        <w:spacing w:after="0"/>
        <w:rPr>
          <w:rFonts w:cstheme="minorHAnsi"/>
          <w:szCs w:val="20"/>
        </w:rPr>
      </w:pPr>
      <w:r w:rsidRPr="00262C80">
        <w:rPr>
          <w:rFonts w:cstheme="minorHAnsi"/>
          <w:szCs w:val="20"/>
        </w:rPr>
        <w:t xml:space="preserve">Besteed evenveel aandacht aan minder talentvolle </w:t>
      </w:r>
      <w:r>
        <w:rPr>
          <w:rFonts w:cstheme="minorHAnsi"/>
          <w:szCs w:val="20"/>
        </w:rPr>
        <w:t>en</w:t>
      </w:r>
      <w:r w:rsidRPr="00262C80">
        <w:rPr>
          <w:rFonts w:cstheme="minorHAnsi"/>
          <w:szCs w:val="20"/>
        </w:rPr>
        <w:t xml:space="preserve"> aan talentvolle sporters.</w:t>
      </w:r>
    </w:p>
    <w:p w14:paraId="3946E4F4" w14:textId="77777777" w:rsidR="00233D5F" w:rsidRPr="00262C80" w:rsidRDefault="00233D5F" w:rsidP="00233D5F">
      <w:pPr>
        <w:pStyle w:val="Lijstalinea"/>
        <w:spacing w:after="0"/>
        <w:rPr>
          <w:rFonts w:cstheme="minorHAnsi"/>
          <w:b/>
          <w:szCs w:val="20"/>
        </w:rPr>
      </w:pPr>
      <w:r w:rsidRPr="00262C80">
        <w:rPr>
          <w:rFonts w:cstheme="minorHAnsi"/>
          <w:szCs w:val="20"/>
        </w:rPr>
        <w:t>Kinderen zijn geen volwassenen in pocketformaat, ze hebben een eigen aanpak nodig.</w:t>
      </w:r>
    </w:p>
    <w:p w14:paraId="6FCA3CAE" w14:textId="77777777" w:rsidR="00233D5F" w:rsidRPr="002E6D77" w:rsidRDefault="00233D5F" w:rsidP="00233D5F">
      <w:pPr>
        <w:spacing w:after="0"/>
        <w:rPr>
          <w:rFonts w:cstheme="minorHAnsi"/>
          <w:b/>
          <w:szCs w:val="20"/>
        </w:rPr>
      </w:pPr>
    </w:p>
    <w:p w14:paraId="3C86C976"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Maak geen misbruik van je machtspositie</w:t>
      </w:r>
    </w:p>
    <w:p w14:paraId="19EB7D3A" w14:textId="77777777" w:rsidR="00233D5F" w:rsidRPr="00233D5F" w:rsidRDefault="00233D5F" w:rsidP="00233D5F">
      <w:pPr>
        <w:pStyle w:val="Lijstalinea"/>
        <w:spacing w:after="0"/>
        <w:rPr>
          <w:rFonts w:cstheme="minorHAnsi"/>
          <w:szCs w:val="20"/>
        </w:rPr>
      </w:pPr>
      <w:r w:rsidRPr="00262C80">
        <w:rPr>
          <w:rFonts w:cstheme="minorHAnsi"/>
          <w:szCs w:val="20"/>
        </w:rPr>
        <w:t>Als trainer heb je een opvoedende waarde en bekleed je een zekere machtspositie.  Eender welke vorm van intimidatie</w:t>
      </w:r>
      <w:r w:rsidRPr="00233D5F">
        <w:rPr>
          <w:rFonts w:cstheme="minorHAnsi"/>
          <w:szCs w:val="20"/>
        </w:rPr>
        <w:t>, of andere manier om op onredelijke of ongepaste wijze macht uit te oefenen, is dan ook uit den boze.</w:t>
      </w:r>
    </w:p>
    <w:p w14:paraId="7A2FC6E0" w14:textId="77777777" w:rsidR="00233D5F" w:rsidRPr="00233D5F" w:rsidRDefault="00233D5F" w:rsidP="00233D5F">
      <w:pPr>
        <w:pStyle w:val="Lijstalinea"/>
        <w:spacing w:after="0"/>
        <w:rPr>
          <w:rFonts w:cstheme="minorHAnsi"/>
          <w:szCs w:val="20"/>
        </w:rPr>
      </w:pPr>
      <w:r w:rsidRPr="00233D5F">
        <w:rPr>
          <w:rFonts w:cstheme="minorHAnsi"/>
          <w:szCs w:val="20"/>
        </w:rPr>
        <w:t>Je bent een voorbeeld voor anderen en zal je onthouden van gedragingen en uitlatingen waardoor de sport(organisatie) in diskrediet wordt gebracht. Je weet steeds, zowel binnen als buiten de sportorganisatie, jouw professioneel karakter te behouden.</w:t>
      </w:r>
    </w:p>
    <w:p w14:paraId="15ED710B" w14:textId="77777777" w:rsidR="00233D5F" w:rsidRPr="00B62951" w:rsidRDefault="00233D5F" w:rsidP="00233D5F">
      <w:pPr>
        <w:pStyle w:val="Lijstalinea"/>
        <w:spacing w:after="0"/>
        <w:rPr>
          <w:rFonts w:cstheme="minorHAnsi"/>
          <w:szCs w:val="20"/>
        </w:rPr>
      </w:pPr>
      <w:r w:rsidRPr="00233D5F">
        <w:rPr>
          <w:rFonts w:cstheme="minorHAnsi"/>
          <w:szCs w:val="20"/>
        </w:rPr>
        <w:t>Als je een relatie hebt met een sporter, informeer je hierover het bestuur van je sportorganisatie.</w:t>
      </w:r>
      <w:r>
        <w:rPr>
          <w:rFonts w:cstheme="minorHAnsi"/>
          <w:szCs w:val="20"/>
        </w:rPr>
        <w:t xml:space="preserve"> </w:t>
      </w:r>
    </w:p>
    <w:p w14:paraId="51167B9A" w14:textId="77777777" w:rsidR="00233D5F" w:rsidRPr="00262C80" w:rsidRDefault="00233D5F" w:rsidP="00233D5F">
      <w:pPr>
        <w:pStyle w:val="Lijstalinea"/>
        <w:spacing w:after="0"/>
        <w:rPr>
          <w:rFonts w:cstheme="minorHAnsi"/>
          <w:b/>
          <w:szCs w:val="20"/>
        </w:rPr>
      </w:pPr>
    </w:p>
    <w:p w14:paraId="66909D28"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Werk met duidelijke afspraken en routines</w:t>
      </w:r>
    </w:p>
    <w:p w14:paraId="54E9FC0B" w14:textId="77777777" w:rsidR="00233D5F" w:rsidRPr="00262C80" w:rsidRDefault="00233D5F" w:rsidP="00233D5F">
      <w:pPr>
        <w:pStyle w:val="Lijstalinea"/>
        <w:spacing w:after="0"/>
        <w:rPr>
          <w:rFonts w:cstheme="minorHAnsi"/>
          <w:szCs w:val="20"/>
        </w:rPr>
      </w:pPr>
      <w:r w:rsidRPr="00262C80">
        <w:rPr>
          <w:rFonts w:cstheme="minorHAnsi"/>
          <w:szCs w:val="20"/>
        </w:rPr>
        <w:t>Leer sporters aan met zorg om te gaan met materiaal en accommodatie.</w:t>
      </w:r>
    </w:p>
    <w:p w14:paraId="2F771D25" w14:textId="77777777" w:rsidR="00233D5F" w:rsidRPr="00262C80" w:rsidRDefault="00233D5F" w:rsidP="00233D5F">
      <w:pPr>
        <w:pStyle w:val="Lijstalinea"/>
        <w:spacing w:after="0"/>
        <w:rPr>
          <w:rFonts w:cstheme="minorHAnsi"/>
          <w:szCs w:val="20"/>
        </w:rPr>
      </w:pPr>
      <w:r w:rsidRPr="00262C80">
        <w:rPr>
          <w:rFonts w:cstheme="minorHAnsi"/>
          <w:szCs w:val="20"/>
        </w:rPr>
        <w:t>Als trainer ben je verantwoordelijk voor het aanleren van de sport én voor het gedrag van de sporter tijdens de training/wedstrijd.  Besteed aan beide aspecten voldoende aandacht en neem je verantwoordelijkheid hierin op.  Het gedrag van sporters is niet iets wat je tijdens je trainingen alleen kan veranderen.  Je kan er wel de aandacht op vestigen wat voor jou de belangrijkste regels zijn door deze op voorhand kenbaar te maken.</w:t>
      </w:r>
    </w:p>
    <w:p w14:paraId="07A5E48B" w14:textId="77777777" w:rsidR="00233D5F" w:rsidRPr="00262C80" w:rsidRDefault="00233D5F" w:rsidP="00233D5F">
      <w:pPr>
        <w:pStyle w:val="Lijstalinea"/>
        <w:spacing w:after="0"/>
        <w:rPr>
          <w:rFonts w:cstheme="minorHAnsi"/>
          <w:szCs w:val="20"/>
        </w:rPr>
      </w:pPr>
      <w:r w:rsidRPr="00262C80">
        <w:rPr>
          <w:rFonts w:cstheme="minorHAnsi"/>
          <w:szCs w:val="20"/>
        </w:rPr>
        <w:t>Werk met duidelijke afspraken én routine: routines zijn herkenbaar, vergroten controle en geven je een middel om gericht bij te sturen.</w:t>
      </w:r>
    </w:p>
    <w:p w14:paraId="023D62A5" w14:textId="77777777" w:rsidR="00233D5F" w:rsidRPr="00262C80" w:rsidRDefault="00233D5F" w:rsidP="00233D5F">
      <w:pPr>
        <w:pStyle w:val="Lijstalinea"/>
        <w:spacing w:after="0"/>
        <w:rPr>
          <w:rFonts w:cstheme="minorHAnsi"/>
          <w:b/>
          <w:szCs w:val="20"/>
        </w:rPr>
      </w:pPr>
    </w:p>
    <w:p w14:paraId="07FE059F"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Stel het sporten centraal</w:t>
      </w:r>
    </w:p>
    <w:p w14:paraId="372A68A6" w14:textId="77777777" w:rsidR="00233D5F" w:rsidRPr="00233D5F" w:rsidRDefault="00233D5F" w:rsidP="00233D5F">
      <w:pPr>
        <w:pStyle w:val="Lijstalinea"/>
        <w:spacing w:after="0"/>
        <w:rPr>
          <w:rFonts w:cstheme="minorHAnsi"/>
          <w:szCs w:val="20"/>
        </w:rPr>
      </w:pPr>
      <w:r w:rsidRPr="00262C80">
        <w:rPr>
          <w:rFonts w:cstheme="minorHAnsi"/>
          <w:szCs w:val="20"/>
        </w:rPr>
        <w:t xml:space="preserve">Winnen is slechts een onderdeel van het spel, evenals verliezen.  In eerste instantie sport </w:t>
      </w:r>
      <w:r w:rsidRPr="00233D5F">
        <w:rPr>
          <w:rFonts w:cstheme="minorHAnsi"/>
          <w:szCs w:val="20"/>
        </w:rPr>
        <w:t>men voor het plezier en om iets bij te leren.</w:t>
      </w:r>
    </w:p>
    <w:p w14:paraId="70FD8880" w14:textId="77777777" w:rsidR="00233D5F" w:rsidRPr="00262C80" w:rsidRDefault="00233D5F" w:rsidP="00233D5F">
      <w:pPr>
        <w:pStyle w:val="Lijstalinea"/>
        <w:spacing w:after="0"/>
        <w:rPr>
          <w:rFonts w:cstheme="minorHAnsi"/>
          <w:szCs w:val="20"/>
        </w:rPr>
      </w:pPr>
      <w:r w:rsidRPr="00233D5F">
        <w:rPr>
          <w:rFonts w:cstheme="minorHAnsi"/>
          <w:szCs w:val="20"/>
        </w:rPr>
        <w:t>Toon zelf respect, sportiviteit en fair play ten aanzien van clubleden, tegenstrevers, trainers, officials, supporters en sporters. Ken en respecteer de regels en reglementen van de sport(organisatie).</w:t>
      </w:r>
    </w:p>
    <w:p w14:paraId="496A901C" w14:textId="77777777" w:rsidR="00233D5F" w:rsidRPr="00262C80" w:rsidRDefault="00233D5F" w:rsidP="00233D5F">
      <w:pPr>
        <w:spacing w:line="312" w:lineRule="auto"/>
        <w:rPr>
          <w:rFonts w:cstheme="minorHAnsi"/>
        </w:rPr>
      </w:pPr>
    </w:p>
    <w:tbl>
      <w:tblPr>
        <w:tblStyle w:val="Tabelraster"/>
        <w:tblW w:w="0" w:type="auto"/>
        <w:tblLook w:val="04A0" w:firstRow="1" w:lastRow="0" w:firstColumn="1" w:lastColumn="0" w:noHBand="0" w:noVBand="1"/>
      </w:tblPr>
      <w:tblGrid>
        <w:gridCol w:w="9060"/>
      </w:tblGrid>
      <w:tr w:rsidR="00233D5F" w14:paraId="26763524" w14:textId="77777777" w:rsidTr="0020671C">
        <w:tc>
          <w:tcPr>
            <w:tcW w:w="9062" w:type="dxa"/>
          </w:tcPr>
          <w:p w14:paraId="18275485" w14:textId="77777777" w:rsidR="00233D5F" w:rsidRPr="00233D5F" w:rsidRDefault="00233D5F" w:rsidP="0020671C">
            <w:pPr>
              <w:pStyle w:val="Lijstalinea"/>
              <w:rPr>
                <w:rFonts w:cstheme="minorHAnsi"/>
                <w:b/>
                <w:szCs w:val="20"/>
              </w:rPr>
            </w:pPr>
            <w:r w:rsidRPr="00233D5F">
              <w:rPr>
                <w:rFonts w:cstheme="minorHAnsi"/>
                <w:b/>
                <w:szCs w:val="20"/>
              </w:rPr>
              <w:t>TIP:</w:t>
            </w:r>
          </w:p>
          <w:p w14:paraId="37E23DB2" w14:textId="77777777" w:rsidR="00233D5F" w:rsidRPr="00233D5F" w:rsidRDefault="00233D5F" w:rsidP="00233D5F">
            <w:pPr>
              <w:pStyle w:val="Lijstalinea"/>
              <w:spacing w:after="0"/>
              <w:rPr>
                <w:rFonts w:cstheme="minorHAnsi"/>
                <w:b/>
                <w:szCs w:val="20"/>
              </w:rPr>
            </w:pPr>
            <w:r w:rsidRPr="00233D5F">
              <w:rPr>
                <w:rFonts w:cstheme="minorHAnsi"/>
                <w:b/>
                <w:szCs w:val="20"/>
              </w:rPr>
              <w:t>ABC van de trainer: Aanspreken, Bewust aandacht geven en Complimenteren</w:t>
            </w:r>
          </w:p>
          <w:p w14:paraId="7D65A529" w14:textId="77777777" w:rsidR="00233D5F" w:rsidRPr="00233D5F" w:rsidRDefault="00233D5F" w:rsidP="0020671C">
            <w:pPr>
              <w:pStyle w:val="Lijstalinea"/>
              <w:rPr>
                <w:rFonts w:cstheme="minorHAnsi"/>
                <w:szCs w:val="20"/>
              </w:rPr>
            </w:pPr>
            <w:r w:rsidRPr="00233D5F">
              <w:rPr>
                <w:rFonts w:cstheme="minorHAnsi"/>
                <w:szCs w:val="20"/>
              </w:rPr>
              <w:t>Het ABC van de trainer: Aanspreken, Bewust aandacht geven en Complimenteren: een goede tip voor een goed sportjaar!</w:t>
            </w:r>
          </w:p>
          <w:p w14:paraId="6187813F" w14:textId="2447CB98" w:rsidR="00233D5F" w:rsidRPr="00233D5F" w:rsidRDefault="00233D5F" w:rsidP="00233D5F">
            <w:pPr>
              <w:pStyle w:val="Lijstalinea"/>
              <w:rPr>
                <w:rFonts w:cstheme="minorHAnsi"/>
                <w:szCs w:val="20"/>
              </w:rPr>
            </w:pPr>
            <w:r w:rsidRPr="00233D5F">
              <w:rPr>
                <w:rFonts w:cstheme="minorHAnsi"/>
                <w:szCs w:val="20"/>
              </w:rPr>
              <w:t>Maak onderscheid tussen feiten, interpretaties en ervaringen.  Feiten zijn het veiligst.  Beoordeel wat je sporters doen, niet op wie ze zijn.</w:t>
            </w:r>
          </w:p>
        </w:tc>
      </w:tr>
    </w:tbl>
    <w:p w14:paraId="23F17815" w14:textId="3876CA46" w:rsidR="00233D5F" w:rsidRDefault="00233D5F" w:rsidP="00233D5F"/>
    <w:p w14:paraId="403AA50A" w14:textId="77777777" w:rsidR="00233D5F" w:rsidRDefault="00233D5F">
      <w:pPr>
        <w:spacing w:after="160" w:line="259" w:lineRule="auto"/>
      </w:pPr>
      <w:r>
        <w:br w:type="page"/>
      </w:r>
    </w:p>
    <w:p w14:paraId="4C2166EF" w14:textId="19408437" w:rsidR="00233D5F" w:rsidRDefault="00233D5F" w:rsidP="00233D5F">
      <w:pPr>
        <w:pStyle w:val="Kop2"/>
      </w:pPr>
      <w:bookmarkStart w:id="6" w:name="_Toc145938544"/>
      <w:r>
        <w:lastRenderedPageBreak/>
        <w:t>BESTUURSLID</w:t>
      </w:r>
      <w:bookmarkEnd w:id="6"/>
    </w:p>
    <w:p w14:paraId="7F8F331C" w14:textId="77777777" w:rsidR="00233D5F" w:rsidRPr="00233D5F" w:rsidRDefault="00233D5F" w:rsidP="00233D5F">
      <w:pPr>
        <w:pStyle w:val="Lijstalinea"/>
        <w:numPr>
          <w:ilvl w:val="0"/>
          <w:numId w:val="16"/>
        </w:numPr>
        <w:spacing w:after="0"/>
        <w:rPr>
          <w:rFonts w:cstheme="minorHAnsi"/>
          <w:b/>
          <w:szCs w:val="20"/>
        </w:rPr>
      </w:pPr>
      <w:r w:rsidRPr="00233D5F">
        <w:rPr>
          <w:rFonts w:cstheme="minorHAnsi"/>
          <w:b/>
          <w:szCs w:val="20"/>
        </w:rPr>
        <w:t>Creëer een veilige en gezonde sportomgeving</w:t>
      </w:r>
    </w:p>
    <w:p w14:paraId="33A8C8BD" w14:textId="77777777" w:rsidR="00233D5F" w:rsidRPr="00233D5F" w:rsidRDefault="00233D5F" w:rsidP="00233D5F">
      <w:pPr>
        <w:pStyle w:val="Lijstalinea"/>
        <w:spacing w:after="0"/>
        <w:rPr>
          <w:rFonts w:cstheme="minorHAnsi"/>
          <w:szCs w:val="20"/>
        </w:rPr>
      </w:pPr>
      <w:r w:rsidRPr="00233D5F">
        <w:rPr>
          <w:rFonts w:cstheme="minorHAnsi"/>
          <w:szCs w:val="20"/>
        </w:rPr>
        <w:t>Duid een vertrouwenspersoon (API) aan waar sporters, trainers en ouders terecht kunnen bij problemen. Verwijs eventueel door naar de federatie-API van Fros Multisport Vlaanderen.</w:t>
      </w:r>
    </w:p>
    <w:p w14:paraId="6D29C61C" w14:textId="77777777" w:rsidR="00233D5F" w:rsidRPr="00233D5F" w:rsidRDefault="00233D5F" w:rsidP="00233D5F">
      <w:pPr>
        <w:pStyle w:val="Lijstalinea"/>
        <w:spacing w:after="0"/>
        <w:rPr>
          <w:rFonts w:cstheme="minorHAnsi"/>
          <w:szCs w:val="20"/>
        </w:rPr>
      </w:pPr>
      <w:r w:rsidRPr="00233D5F">
        <w:rPr>
          <w:rFonts w:cstheme="minorHAnsi"/>
          <w:szCs w:val="20"/>
        </w:rPr>
        <w:t>Voorzie en verspreid een gedragscode, zorg dat deze gekend is en wordt opgevolgd door iedereen die betrokken is bij de club.</w:t>
      </w:r>
    </w:p>
    <w:p w14:paraId="76A21D00" w14:textId="77777777" w:rsidR="00233D5F" w:rsidRPr="00262C80" w:rsidRDefault="00233D5F" w:rsidP="00233D5F">
      <w:pPr>
        <w:pStyle w:val="Lijstalinea"/>
        <w:spacing w:after="0"/>
        <w:rPr>
          <w:rFonts w:cstheme="minorHAnsi"/>
          <w:szCs w:val="20"/>
        </w:rPr>
      </w:pPr>
      <w:r w:rsidRPr="00233D5F">
        <w:rPr>
          <w:rFonts w:cstheme="minorHAnsi"/>
          <w:szCs w:val="20"/>
        </w:rPr>
        <w:t>Als bestuurslid zorg je dat de club het door de federatie opgestelde interne reglement opvolgt.</w:t>
      </w:r>
    </w:p>
    <w:p w14:paraId="443F7A84" w14:textId="77777777" w:rsidR="00233D5F" w:rsidRPr="005F3D97" w:rsidRDefault="00233D5F" w:rsidP="00233D5F">
      <w:pPr>
        <w:spacing w:after="0"/>
        <w:rPr>
          <w:rFonts w:cstheme="minorHAnsi"/>
          <w:b/>
          <w:szCs w:val="20"/>
        </w:rPr>
      </w:pPr>
    </w:p>
    <w:p w14:paraId="524BFAFC"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Zorg voor een duidelijke communicatie</w:t>
      </w:r>
    </w:p>
    <w:p w14:paraId="47E87801" w14:textId="77777777" w:rsidR="00233D5F" w:rsidRPr="00E90B6D" w:rsidRDefault="00233D5F" w:rsidP="00233D5F">
      <w:pPr>
        <w:pStyle w:val="Lijstalinea"/>
        <w:spacing w:after="0"/>
        <w:rPr>
          <w:rFonts w:cstheme="minorHAnsi"/>
          <w:szCs w:val="20"/>
        </w:rPr>
      </w:pPr>
      <w:r w:rsidRPr="00262C80">
        <w:rPr>
          <w:rFonts w:cstheme="minorHAnsi"/>
          <w:szCs w:val="20"/>
        </w:rPr>
        <w:t>Zorg voor een duidelijke communicatie van de visie van de club.</w:t>
      </w:r>
    </w:p>
    <w:p w14:paraId="3C508BC4" w14:textId="338B3FAD" w:rsidR="00233D5F" w:rsidRDefault="00233D5F" w:rsidP="00233D5F">
      <w:pPr>
        <w:pStyle w:val="Lijstalinea"/>
        <w:spacing w:after="0"/>
        <w:rPr>
          <w:rFonts w:cstheme="minorHAnsi"/>
          <w:szCs w:val="20"/>
        </w:rPr>
      </w:pPr>
      <w:r w:rsidRPr="00262C80">
        <w:rPr>
          <w:rFonts w:cstheme="minorHAnsi"/>
          <w:szCs w:val="20"/>
        </w:rPr>
        <w:t xml:space="preserve">Zorg ervoor dat ouders, trainers en andere betrokkenen zich bewust zijn van hun invloed en verantwoordelijkheid </w:t>
      </w:r>
      <w:r w:rsidR="00CA52CC" w:rsidRPr="00262C80">
        <w:rPr>
          <w:rFonts w:cstheme="minorHAnsi"/>
          <w:szCs w:val="20"/>
        </w:rPr>
        <w:t>m.b.t.</w:t>
      </w:r>
      <w:r w:rsidRPr="00262C80">
        <w:rPr>
          <w:rFonts w:cstheme="minorHAnsi"/>
          <w:szCs w:val="20"/>
        </w:rPr>
        <w:t xml:space="preserve"> fair play in sport en spel.</w:t>
      </w:r>
    </w:p>
    <w:p w14:paraId="790EAA07" w14:textId="77777777" w:rsidR="00233D5F" w:rsidRPr="00F7355B" w:rsidRDefault="00233D5F" w:rsidP="00233D5F">
      <w:pPr>
        <w:pStyle w:val="Lijstalinea"/>
        <w:spacing w:after="0"/>
        <w:rPr>
          <w:rFonts w:cstheme="minorHAnsi"/>
          <w:szCs w:val="20"/>
        </w:rPr>
      </w:pPr>
      <w:r w:rsidRPr="00233D5F">
        <w:rPr>
          <w:rFonts w:cstheme="minorHAnsi"/>
          <w:szCs w:val="20"/>
        </w:rPr>
        <w:t>Wees transparant inzake financiële belangen die er mogelijks zijn met andere organisaties of personen. Je voorkomt bij samenwerkingsvormen en -relaties de schijn van bevoordeling in strijd met eerlijke concurrentieverhoudingen.</w:t>
      </w:r>
    </w:p>
    <w:p w14:paraId="429DC7DA" w14:textId="77777777" w:rsidR="00233D5F" w:rsidRPr="008C5DF7" w:rsidRDefault="00233D5F" w:rsidP="00233D5F">
      <w:pPr>
        <w:spacing w:after="0"/>
        <w:rPr>
          <w:rFonts w:cstheme="minorHAnsi"/>
          <w:szCs w:val="20"/>
        </w:rPr>
      </w:pPr>
    </w:p>
    <w:p w14:paraId="3A08D308" w14:textId="77777777" w:rsidR="00233D5F" w:rsidRPr="00233D5F" w:rsidRDefault="00233D5F" w:rsidP="00233D5F">
      <w:pPr>
        <w:pStyle w:val="Lijstalinea"/>
        <w:numPr>
          <w:ilvl w:val="0"/>
          <w:numId w:val="16"/>
        </w:numPr>
        <w:spacing w:after="0"/>
        <w:rPr>
          <w:rFonts w:cstheme="minorHAnsi"/>
          <w:b/>
          <w:szCs w:val="20"/>
        </w:rPr>
      </w:pPr>
      <w:r w:rsidRPr="00233D5F">
        <w:rPr>
          <w:rFonts w:cstheme="minorHAnsi"/>
          <w:b/>
          <w:szCs w:val="20"/>
        </w:rPr>
        <w:t>Zorg voor kwaliteitsvolle sportbeoefening</w:t>
      </w:r>
    </w:p>
    <w:p w14:paraId="7F94B5C4" w14:textId="77777777" w:rsidR="00233D5F" w:rsidRPr="00233D5F" w:rsidRDefault="00233D5F" w:rsidP="00233D5F">
      <w:pPr>
        <w:pStyle w:val="Lijstalinea"/>
        <w:spacing w:after="0"/>
        <w:rPr>
          <w:rFonts w:cstheme="minorHAnsi"/>
          <w:szCs w:val="20"/>
        </w:rPr>
      </w:pPr>
      <w:r w:rsidRPr="00233D5F">
        <w:rPr>
          <w:rFonts w:cstheme="minorHAnsi"/>
          <w:szCs w:val="20"/>
        </w:rPr>
        <w:t>Voorzie veilig materiaal en bewaak de kwaliteit van trainers door in te zetten op opleidingen en bijscholingen, in functie van een kwaliteitsvolle sportbeoefening.</w:t>
      </w:r>
    </w:p>
    <w:p w14:paraId="070E1492" w14:textId="77777777" w:rsidR="00233D5F" w:rsidRPr="00233D5F" w:rsidRDefault="00233D5F" w:rsidP="00233D5F">
      <w:pPr>
        <w:spacing w:after="0"/>
        <w:rPr>
          <w:rFonts w:cstheme="minorHAnsi"/>
          <w:szCs w:val="20"/>
        </w:rPr>
      </w:pPr>
    </w:p>
    <w:p w14:paraId="4237DBF6" w14:textId="77777777" w:rsidR="00233D5F" w:rsidRPr="00233D5F" w:rsidRDefault="00233D5F" w:rsidP="00233D5F">
      <w:pPr>
        <w:pStyle w:val="Lijstalinea"/>
        <w:numPr>
          <w:ilvl w:val="0"/>
          <w:numId w:val="16"/>
        </w:numPr>
        <w:spacing w:after="0"/>
        <w:rPr>
          <w:rFonts w:cstheme="minorHAnsi"/>
          <w:b/>
          <w:szCs w:val="20"/>
        </w:rPr>
      </w:pPr>
      <w:r w:rsidRPr="00233D5F">
        <w:rPr>
          <w:rFonts w:cstheme="minorHAnsi"/>
          <w:b/>
          <w:szCs w:val="20"/>
        </w:rPr>
        <w:t xml:space="preserve"> Maak geen misbruik van je machtspositie</w:t>
      </w:r>
    </w:p>
    <w:p w14:paraId="73FE4BAC" w14:textId="77777777" w:rsidR="00233D5F" w:rsidRPr="00233D5F" w:rsidRDefault="00233D5F" w:rsidP="00233D5F">
      <w:pPr>
        <w:pStyle w:val="Lijstalinea"/>
        <w:spacing w:after="0"/>
        <w:rPr>
          <w:rFonts w:cstheme="minorHAnsi"/>
          <w:szCs w:val="20"/>
        </w:rPr>
      </w:pPr>
      <w:r w:rsidRPr="00233D5F">
        <w:rPr>
          <w:rFonts w:cstheme="minorHAnsi"/>
          <w:szCs w:val="20"/>
        </w:rPr>
        <w:t>Als bestuurslid bekleed je een zekere machtspositie. Eender welke vorm van intimidatie, of andere manier om op onredelijke of ongepaste wijze macht uit te oefenen, is dan ook uit den boze. Informatie wordt gebruikt voor het doel van de organisatie en niet voor eigen gewin of ten gunste van anderen, zeker wanneer deze informatie vertrouwelijk is.</w:t>
      </w:r>
    </w:p>
    <w:p w14:paraId="7DAA077B" w14:textId="77777777" w:rsidR="00233D5F" w:rsidRPr="00233D5F" w:rsidRDefault="00233D5F" w:rsidP="00233D5F">
      <w:pPr>
        <w:pStyle w:val="Lijstalinea"/>
        <w:spacing w:after="0"/>
        <w:rPr>
          <w:rFonts w:cstheme="minorHAnsi"/>
          <w:szCs w:val="20"/>
        </w:rPr>
      </w:pPr>
      <w:r w:rsidRPr="00233D5F">
        <w:rPr>
          <w:rFonts w:cstheme="minorHAnsi"/>
          <w:szCs w:val="20"/>
        </w:rPr>
        <w:t>Je bent een voorbeeld voor anderen en zal je onthouden van gedragingen en uitlatingen waardoor de sport(organisatie) in diskrediet wordt gebracht. Je weet steeds, zowel binnen als buiten de sportorganisatie, jouw professioneel karakter te behouden.</w:t>
      </w:r>
    </w:p>
    <w:p w14:paraId="7EEDFF94" w14:textId="77777777" w:rsidR="00233D5F" w:rsidRPr="00233D5F" w:rsidRDefault="00233D5F" w:rsidP="00233D5F">
      <w:pPr>
        <w:pStyle w:val="Lijstalinea"/>
        <w:spacing w:after="0"/>
        <w:rPr>
          <w:rFonts w:cstheme="minorHAnsi"/>
          <w:szCs w:val="20"/>
        </w:rPr>
      </w:pPr>
      <w:r w:rsidRPr="00233D5F">
        <w:rPr>
          <w:rFonts w:cstheme="minorHAnsi"/>
          <w:szCs w:val="20"/>
        </w:rPr>
        <w:t xml:space="preserve">Als je een relatie hebt met een sporter, informeer je hierover de andere leden van het bestuur van je sportorganisatie. </w:t>
      </w:r>
    </w:p>
    <w:p w14:paraId="0B72C163" w14:textId="77777777" w:rsidR="00233D5F" w:rsidRPr="00233D5F" w:rsidRDefault="00233D5F" w:rsidP="00233D5F">
      <w:pPr>
        <w:pStyle w:val="Lijstalinea"/>
        <w:spacing w:after="0"/>
        <w:rPr>
          <w:rFonts w:cstheme="minorHAnsi"/>
          <w:szCs w:val="20"/>
        </w:rPr>
      </w:pPr>
    </w:p>
    <w:p w14:paraId="4C71A6BD" w14:textId="77777777" w:rsidR="00233D5F" w:rsidRPr="00233D5F" w:rsidRDefault="00233D5F" w:rsidP="00233D5F">
      <w:pPr>
        <w:pStyle w:val="Lijstalinea"/>
        <w:numPr>
          <w:ilvl w:val="0"/>
          <w:numId w:val="16"/>
        </w:numPr>
        <w:spacing w:after="0"/>
        <w:rPr>
          <w:rFonts w:cstheme="minorHAnsi"/>
          <w:b/>
          <w:bCs/>
          <w:szCs w:val="20"/>
        </w:rPr>
      </w:pPr>
      <w:r w:rsidRPr="00233D5F">
        <w:rPr>
          <w:rFonts w:cstheme="minorHAnsi"/>
          <w:b/>
          <w:bCs/>
          <w:szCs w:val="20"/>
        </w:rPr>
        <w:t>Ga zorgvuldig om met vertrouwelijke informatie</w:t>
      </w:r>
    </w:p>
    <w:p w14:paraId="3F168E35" w14:textId="77777777" w:rsidR="00233D5F" w:rsidRPr="00233D5F" w:rsidRDefault="00233D5F" w:rsidP="00233D5F">
      <w:pPr>
        <w:pStyle w:val="Lijstalinea"/>
        <w:spacing w:after="0"/>
        <w:rPr>
          <w:rFonts w:cstheme="minorHAnsi"/>
          <w:szCs w:val="20"/>
        </w:rPr>
      </w:pPr>
      <w:r w:rsidRPr="00233D5F">
        <w:rPr>
          <w:rFonts w:cstheme="minorHAnsi"/>
          <w:szCs w:val="20"/>
        </w:rPr>
        <w:t xml:space="preserve">Respecteer ieders recht op privacy, alsook de wet betreffende de bescherming van natuurlijke personen met betrekking tot de verwerking van persoonsgegevens. </w:t>
      </w:r>
    </w:p>
    <w:p w14:paraId="5F5A5028" w14:textId="77777777" w:rsidR="00233D5F" w:rsidRPr="00233D5F" w:rsidRDefault="00233D5F" w:rsidP="00233D5F">
      <w:pPr>
        <w:pStyle w:val="Lijstalinea"/>
        <w:spacing w:after="0"/>
        <w:rPr>
          <w:rFonts w:cstheme="minorHAnsi"/>
          <w:szCs w:val="20"/>
        </w:rPr>
      </w:pPr>
      <w:r w:rsidRPr="00233D5F">
        <w:rPr>
          <w:rFonts w:cstheme="minorHAnsi"/>
          <w:szCs w:val="20"/>
        </w:rPr>
        <w:t>Ga zorgvuldig om met vertrouwelijke informatie.</w:t>
      </w:r>
    </w:p>
    <w:p w14:paraId="26C2049F" w14:textId="77777777" w:rsidR="00233D5F" w:rsidRPr="00233D5F" w:rsidRDefault="00233D5F" w:rsidP="00233D5F">
      <w:pPr>
        <w:pStyle w:val="Lijstalinea"/>
        <w:spacing w:after="0"/>
        <w:rPr>
          <w:rFonts w:cstheme="minorHAnsi"/>
          <w:szCs w:val="20"/>
        </w:rPr>
      </w:pPr>
    </w:p>
    <w:p w14:paraId="7C38056D" w14:textId="77777777" w:rsidR="00233D5F" w:rsidRPr="00233D5F" w:rsidRDefault="00233D5F" w:rsidP="00233D5F">
      <w:pPr>
        <w:pStyle w:val="Lijstalinea"/>
        <w:numPr>
          <w:ilvl w:val="0"/>
          <w:numId w:val="16"/>
        </w:numPr>
        <w:spacing w:after="0"/>
        <w:rPr>
          <w:rFonts w:cstheme="minorHAnsi"/>
          <w:b/>
          <w:bCs/>
          <w:szCs w:val="20"/>
        </w:rPr>
      </w:pPr>
      <w:r w:rsidRPr="00233D5F">
        <w:rPr>
          <w:rFonts w:cstheme="minorHAnsi"/>
          <w:b/>
          <w:bCs/>
          <w:szCs w:val="20"/>
        </w:rPr>
        <w:t>Voorkom belangenvermenging</w:t>
      </w:r>
    </w:p>
    <w:p w14:paraId="0C35133F" w14:textId="77777777" w:rsidR="00233D5F" w:rsidRPr="00233D5F" w:rsidRDefault="00233D5F" w:rsidP="00233D5F">
      <w:pPr>
        <w:pStyle w:val="Lijstalinea"/>
        <w:spacing w:after="0"/>
        <w:rPr>
          <w:rFonts w:cstheme="minorHAnsi"/>
          <w:szCs w:val="20"/>
        </w:rPr>
      </w:pPr>
      <w:r w:rsidRPr="00233D5F">
        <w:rPr>
          <w:rFonts w:cstheme="minorHAnsi"/>
          <w:szCs w:val="20"/>
        </w:rPr>
        <w:t>Onderbouw de besluiten die het bestuur neemt en verduidelijk je visie om te zorgen voor meer begrip en te voorkomen dat er vermoedens van belangenvermenging zijn.</w:t>
      </w:r>
    </w:p>
    <w:p w14:paraId="6B301A0C" w14:textId="77777777" w:rsidR="00233D5F" w:rsidRPr="00FD2BF4" w:rsidRDefault="00233D5F" w:rsidP="00233D5F">
      <w:pPr>
        <w:pStyle w:val="Lijstalinea"/>
        <w:spacing w:after="0"/>
        <w:rPr>
          <w:rFonts w:cstheme="minorHAnsi"/>
          <w:szCs w:val="20"/>
        </w:rPr>
      </w:pPr>
      <w:r w:rsidRPr="00233D5F">
        <w:rPr>
          <w:rFonts w:cstheme="minorHAnsi"/>
          <w:szCs w:val="20"/>
        </w:rPr>
        <w:t>Je neemt geen gunsten, geschenken, diensten of vergoedingen aan om iets te doen of na te laten wat in strijd is met de integriteit van de sport. Wanneer wordt aangeboden om iets te doen of na te laten, zal je dit onmiddellijk melden bij de andere leden van het bestuur van je sportorganisatie.</w:t>
      </w:r>
    </w:p>
    <w:p w14:paraId="2F64271C" w14:textId="77777777" w:rsidR="00233D5F" w:rsidRPr="00FD2BF4" w:rsidRDefault="00233D5F" w:rsidP="00233D5F">
      <w:pPr>
        <w:spacing w:after="0"/>
        <w:rPr>
          <w:rFonts w:cstheme="minorHAnsi"/>
          <w:b/>
          <w:szCs w:val="20"/>
        </w:rPr>
      </w:pPr>
    </w:p>
    <w:p w14:paraId="303D349D" w14:textId="77777777" w:rsidR="00233D5F" w:rsidRDefault="00233D5F" w:rsidP="00233D5F">
      <w:pPr>
        <w:pStyle w:val="Lijstalinea"/>
        <w:numPr>
          <w:ilvl w:val="0"/>
          <w:numId w:val="16"/>
        </w:numPr>
        <w:spacing w:after="0"/>
        <w:rPr>
          <w:rFonts w:cstheme="minorHAnsi"/>
          <w:b/>
          <w:szCs w:val="20"/>
        </w:rPr>
      </w:pPr>
      <w:r w:rsidRPr="00262C80">
        <w:rPr>
          <w:rFonts w:cstheme="minorHAnsi"/>
          <w:b/>
          <w:szCs w:val="20"/>
        </w:rPr>
        <w:t>Stel het sporten centraal</w:t>
      </w:r>
    </w:p>
    <w:p w14:paraId="371843E7" w14:textId="77777777" w:rsidR="00233D5F" w:rsidRDefault="00233D5F" w:rsidP="00233D5F">
      <w:pPr>
        <w:pStyle w:val="Lijstalinea"/>
        <w:spacing w:after="0"/>
        <w:rPr>
          <w:rFonts w:cstheme="minorHAnsi"/>
          <w:bCs/>
          <w:szCs w:val="20"/>
        </w:rPr>
      </w:pPr>
      <w:r>
        <w:rPr>
          <w:rFonts w:cstheme="minorHAnsi"/>
          <w:bCs/>
          <w:szCs w:val="20"/>
        </w:rPr>
        <w:t>Toon zelf respect, sportiviteit en fair play.</w:t>
      </w:r>
    </w:p>
    <w:p w14:paraId="6FD22E07" w14:textId="77777777" w:rsidR="00233D5F" w:rsidRDefault="00233D5F">
      <w:pPr>
        <w:spacing w:after="160" w:line="259" w:lineRule="auto"/>
      </w:pPr>
    </w:p>
    <w:p w14:paraId="2F687C21" w14:textId="77777777" w:rsidR="00233D5F" w:rsidRDefault="00233D5F">
      <w:pPr>
        <w:spacing w:after="160" w:line="259" w:lineRule="auto"/>
      </w:pPr>
    </w:p>
    <w:tbl>
      <w:tblPr>
        <w:tblStyle w:val="Tabelraster"/>
        <w:tblW w:w="0" w:type="auto"/>
        <w:tblLook w:val="04A0" w:firstRow="1" w:lastRow="0" w:firstColumn="1" w:lastColumn="0" w:noHBand="0" w:noVBand="1"/>
      </w:tblPr>
      <w:tblGrid>
        <w:gridCol w:w="9060"/>
      </w:tblGrid>
      <w:tr w:rsidR="00233D5F" w14:paraId="4A06D266" w14:textId="77777777" w:rsidTr="00233D5F">
        <w:tc>
          <w:tcPr>
            <w:tcW w:w="9060" w:type="dxa"/>
          </w:tcPr>
          <w:p w14:paraId="3A05C2BF" w14:textId="71CB7AAE" w:rsidR="00233D5F" w:rsidRPr="00233D5F" w:rsidRDefault="00233D5F" w:rsidP="00233D5F">
            <w:pPr>
              <w:pStyle w:val="Lijstalinea"/>
              <w:rPr>
                <w:rFonts w:cstheme="minorHAnsi"/>
                <w:b/>
                <w:szCs w:val="20"/>
              </w:rPr>
            </w:pPr>
            <w:r w:rsidRPr="00233D5F">
              <w:rPr>
                <w:rFonts w:cstheme="minorHAnsi"/>
                <w:b/>
                <w:szCs w:val="20"/>
              </w:rPr>
              <w:lastRenderedPageBreak/>
              <w:t>TIP</w:t>
            </w:r>
            <w:r>
              <w:rPr>
                <w:rFonts w:cstheme="minorHAnsi"/>
                <w:b/>
                <w:szCs w:val="20"/>
              </w:rPr>
              <w:t>:</w:t>
            </w:r>
          </w:p>
          <w:p w14:paraId="0A0CDCAD" w14:textId="77777777" w:rsidR="00233D5F" w:rsidRPr="00233D5F" w:rsidRDefault="00233D5F" w:rsidP="00233D5F">
            <w:pPr>
              <w:pStyle w:val="Lijstalinea"/>
              <w:spacing w:after="0"/>
              <w:rPr>
                <w:rFonts w:cstheme="minorHAnsi"/>
                <w:b/>
                <w:szCs w:val="20"/>
              </w:rPr>
            </w:pPr>
            <w:r w:rsidRPr="00233D5F">
              <w:rPr>
                <w:rFonts w:cstheme="minorHAnsi"/>
                <w:b/>
                <w:szCs w:val="20"/>
              </w:rPr>
              <w:t>Durf hulp te vragen en mensen te betrekken</w:t>
            </w:r>
          </w:p>
          <w:p w14:paraId="6D8608A7" w14:textId="566EC013" w:rsidR="00233D5F" w:rsidRPr="00233D5F" w:rsidRDefault="00233D5F" w:rsidP="00233D5F">
            <w:pPr>
              <w:pStyle w:val="Lijstalinea"/>
              <w:rPr>
                <w:rFonts w:cstheme="minorHAnsi"/>
                <w:szCs w:val="20"/>
              </w:rPr>
            </w:pPr>
            <w:r w:rsidRPr="00233D5F">
              <w:rPr>
                <w:rFonts w:cstheme="minorHAnsi"/>
                <w:szCs w:val="20"/>
              </w:rPr>
              <w:t>Betrek zoveel mogelijk leden bij het beleid en uitbouw van de club.  Durf hulp vragen.  Verdeel de uit te voeren taken.  Luister naar wat de leden te zeggen hebben.</w:t>
            </w:r>
          </w:p>
        </w:tc>
      </w:tr>
    </w:tbl>
    <w:p w14:paraId="5D31C276" w14:textId="77777777" w:rsidR="00233D5F" w:rsidRDefault="00233D5F">
      <w:pPr>
        <w:spacing w:after="160" w:line="259" w:lineRule="auto"/>
      </w:pPr>
    </w:p>
    <w:p w14:paraId="27F09AEE" w14:textId="77777777" w:rsidR="00233D5F" w:rsidRDefault="00233D5F">
      <w:pPr>
        <w:spacing w:after="160" w:line="259" w:lineRule="auto"/>
      </w:pPr>
      <w:r>
        <w:br w:type="page"/>
      </w:r>
    </w:p>
    <w:p w14:paraId="3B854DD4" w14:textId="25CEBF74" w:rsidR="00233D5F" w:rsidRDefault="00233D5F" w:rsidP="00233D5F">
      <w:pPr>
        <w:pStyle w:val="Kop2"/>
      </w:pPr>
      <w:bookmarkStart w:id="7" w:name="_Toc145938545"/>
      <w:r>
        <w:lastRenderedPageBreak/>
        <w:t>OFFICIAL</w:t>
      </w:r>
      <w:bookmarkEnd w:id="7"/>
    </w:p>
    <w:p w14:paraId="286FB304"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Pas de spelregels correct, eerlijk en consequent toe</w:t>
      </w:r>
    </w:p>
    <w:p w14:paraId="60337126" w14:textId="77777777" w:rsidR="00233D5F" w:rsidRPr="00262C80" w:rsidRDefault="00233D5F" w:rsidP="00233D5F">
      <w:pPr>
        <w:pStyle w:val="Lijstalinea"/>
        <w:spacing w:after="0"/>
        <w:rPr>
          <w:rFonts w:cstheme="minorHAnsi"/>
          <w:b/>
          <w:szCs w:val="20"/>
        </w:rPr>
      </w:pPr>
    </w:p>
    <w:p w14:paraId="3088B0B2"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Blijf op de hoogte van de spelregels</w:t>
      </w:r>
    </w:p>
    <w:p w14:paraId="06EF7A1A" w14:textId="77777777" w:rsidR="00233D5F" w:rsidRPr="00262C80" w:rsidRDefault="00233D5F" w:rsidP="00233D5F">
      <w:pPr>
        <w:pStyle w:val="Lijstalinea"/>
        <w:spacing w:after="0"/>
        <w:rPr>
          <w:rFonts w:cstheme="minorHAnsi"/>
          <w:b/>
          <w:szCs w:val="20"/>
        </w:rPr>
      </w:pPr>
      <w:r w:rsidRPr="00262C80">
        <w:rPr>
          <w:rFonts w:cstheme="minorHAnsi"/>
          <w:szCs w:val="20"/>
        </w:rPr>
        <w:t xml:space="preserve">Zorg ervoor dat </w:t>
      </w:r>
      <w:r>
        <w:rPr>
          <w:rFonts w:cstheme="minorHAnsi"/>
          <w:szCs w:val="20"/>
        </w:rPr>
        <w:t>je</w:t>
      </w:r>
      <w:r w:rsidRPr="00262C80">
        <w:rPr>
          <w:rFonts w:cstheme="minorHAnsi"/>
          <w:szCs w:val="20"/>
        </w:rPr>
        <w:t xml:space="preserve"> op de hoogte bent en blijft van de spelregels.  Volg hiervoor de beschikbare cursussen/bijscholingen.</w:t>
      </w:r>
    </w:p>
    <w:p w14:paraId="2C2BFE54" w14:textId="77777777" w:rsidR="00233D5F" w:rsidRPr="00262C80" w:rsidRDefault="00233D5F" w:rsidP="00233D5F">
      <w:pPr>
        <w:pStyle w:val="Lijstalinea"/>
        <w:spacing w:after="0"/>
        <w:rPr>
          <w:rFonts w:cstheme="minorHAnsi"/>
          <w:b/>
          <w:szCs w:val="20"/>
        </w:rPr>
      </w:pPr>
    </w:p>
    <w:p w14:paraId="2EC8AFEA"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Wees beslist, objectief en beleefd bij het constateren van fouten</w:t>
      </w:r>
    </w:p>
    <w:p w14:paraId="64115DDA" w14:textId="77777777" w:rsidR="00233D5F" w:rsidRPr="00262C80" w:rsidRDefault="00233D5F" w:rsidP="00233D5F">
      <w:pPr>
        <w:pStyle w:val="Lijstalinea"/>
        <w:spacing w:after="0"/>
        <w:rPr>
          <w:rFonts w:cstheme="minorHAnsi"/>
          <w:b/>
          <w:szCs w:val="20"/>
        </w:rPr>
      </w:pPr>
      <w:r w:rsidRPr="00233D5F">
        <w:rPr>
          <w:rFonts w:cstheme="minorHAnsi"/>
          <w:szCs w:val="20"/>
        </w:rPr>
        <w:t>Verduidelijk indien nodig je beslissing.</w:t>
      </w:r>
    </w:p>
    <w:p w14:paraId="094A56BB" w14:textId="77777777" w:rsidR="00233D5F" w:rsidRPr="00262C80" w:rsidRDefault="00233D5F" w:rsidP="00233D5F">
      <w:pPr>
        <w:pStyle w:val="Lijstalinea"/>
        <w:spacing w:after="0"/>
        <w:rPr>
          <w:rFonts w:cstheme="minorHAnsi"/>
          <w:b/>
          <w:szCs w:val="20"/>
        </w:rPr>
      </w:pPr>
    </w:p>
    <w:p w14:paraId="03EDF1F2"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Je voorbeeldfunctie geldt zowel op als naast het speelveld</w:t>
      </w:r>
    </w:p>
    <w:p w14:paraId="5A677242" w14:textId="77777777" w:rsidR="00233D5F" w:rsidRPr="00262C80" w:rsidRDefault="00233D5F" w:rsidP="00233D5F">
      <w:pPr>
        <w:pStyle w:val="Lijstalinea"/>
        <w:spacing w:after="0"/>
        <w:rPr>
          <w:rFonts w:cstheme="minorHAnsi"/>
          <w:szCs w:val="20"/>
        </w:rPr>
      </w:pPr>
      <w:r w:rsidRPr="00262C80">
        <w:rPr>
          <w:rFonts w:cstheme="minorHAnsi"/>
          <w:szCs w:val="20"/>
        </w:rPr>
        <w:t xml:space="preserve">Als </w:t>
      </w:r>
      <w:r>
        <w:rPr>
          <w:rFonts w:cstheme="minorHAnsi"/>
          <w:szCs w:val="20"/>
        </w:rPr>
        <w:t>official</w:t>
      </w:r>
      <w:r w:rsidRPr="00262C80">
        <w:rPr>
          <w:rFonts w:cstheme="minorHAnsi"/>
          <w:szCs w:val="20"/>
        </w:rPr>
        <w:t xml:space="preserve"> heb je een voorbeeldfunctie: zorg ervoor dat </w:t>
      </w:r>
      <w:r>
        <w:rPr>
          <w:rFonts w:cstheme="minorHAnsi"/>
          <w:szCs w:val="20"/>
        </w:rPr>
        <w:t>je</w:t>
      </w:r>
      <w:r w:rsidRPr="00262C80">
        <w:rPr>
          <w:rFonts w:cstheme="minorHAnsi"/>
          <w:szCs w:val="20"/>
        </w:rPr>
        <w:t xml:space="preserve"> gedrag zowel op als naast het speelveld sportief is.</w:t>
      </w:r>
    </w:p>
    <w:p w14:paraId="4D97214C" w14:textId="77777777" w:rsidR="00233D5F" w:rsidRPr="00262C80" w:rsidRDefault="00233D5F" w:rsidP="00233D5F">
      <w:pPr>
        <w:pStyle w:val="Lijstalinea"/>
        <w:spacing w:after="0"/>
        <w:rPr>
          <w:rFonts w:cstheme="minorHAnsi"/>
          <w:b/>
          <w:szCs w:val="20"/>
        </w:rPr>
      </w:pPr>
    </w:p>
    <w:p w14:paraId="39E539DA"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Stel het sporten centraal</w:t>
      </w:r>
    </w:p>
    <w:p w14:paraId="42F0EFC1" w14:textId="29E9207C" w:rsidR="00233D5F" w:rsidRDefault="00233D5F" w:rsidP="00233D5F">
      <w:pPr>
        <w:ind w:firstLine="708"/>
        <w:rPr>
          <w:rFonts w:cstheme="minorHAnsi"/>
          <w:szCs w:val="20"/>
        </w:rPr>
      </w:pPr>
      <w:r w:rsidRPr="00262C80">
        <w:rPr>
          <w:rFonts w:cstheme="minorHAnsi"/>
          <w:szCs w:val="20"/>
        </w:rPr>
        <w:t>Zorg ervoor dat het plezier van de sporter in het spel zoveel mogelijk behouden blijft.</w:t>
      </w:r>
    </w:p>
    <w:p w14:paraId="7A78B147" w14:textId="0335EF33" w:rsidR="00233D5F" w:rsidRDefault="00233D5F">
      <w:pPr>
        <w:spacing w:after="160" w:line="259" w:lineRule="auto"/>
        <w:rPr>
          <w:rFonts w:cstheme="minorHAnsi"/>
          <w:szCs w:val="20"/>
        </w:rPr>
      </w:pPr>
      <w:r>
        <w:rPr>
          <w:rFonts w:cstheme="minorHAnsi"/>
          <w:szCs w:val="20"/>
        </w:rPr>
        <w:br w:type="page"/>
      </w:r>
    </w:p>
    <w:p w14:paraId="47263B7D" w14:textId="69023EBF" w:rsidR="00233D5F" w:rsidRDefault="00233D5F" w:rsidP="00233D5F">
      <w:pPr>
        <w:pStyle w:val="Kop2"/>
      </w:pPr>
      <w:bookmarkStart w:id="8" w:name="_Toc145938546"/>
      <w:r>
        <w:lastRenderedPageBreak/>
        <w:t>OUDER</w:t>
      </w:r>
      <w:bookmarkEnd w:id="8"/>
    </w:p>
    <w:p w14:paraId="4E23B8EB"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Ouders blijven ouders (en zijn geen trainers)</w:t>
      </w:r>
    </w:p>
    <w:p w14:paraId="4B79DEA5" w14:textId="77777777" w:rsidR="00233D5F" w:rsidRPr="00262C80" w:rsidRDefault="00233D5F" w:rsidP="00233D5F">
      <w:pPr>
        <w:pStyle w:val="Lijstalinea"/>
        <w:spacing w:after="0"/>
        <w:rPr>
          <w:rFonts w:cstheme="minorHAnsi"/>
          <w:szCs w:val="20"/>
        </w:rPr>
      </w:pPr>
      <w:r w:rsidRPr="00262C80">
        <w:rPr>
          <w:rFonts w:cstheme="minorHAnsi"/>
          <w:szCs w:val="20"/>
        </w:rPr>
        <w:t>Erken de waarde en het belang van (vrijwillige) trainers.  Zij investeren hun tijd en kennis om het sporten van jouw kind mogelijk te maken.</w:t>
      </w:r>
    </w:p>
    <w:p w14:paraId="1D5F4087" w14:textId="77777777" w:rsidR="00233D5F" w:rsidRPr="00262C80" w:rsidRDefault="00233D5F" w:rsidP="00233D5F">
      <w:pPr>
        <w:pStyle w:val="Lijstalinea"/>
        <w:spacing w:after="0"/>
        <w:rPr>
          <w:rFonts w:cstheme="minorHAnsi"/>
          <w:szCs w:val="20"/>
        </w:rPr>
      </w:pPr>
      <w:r w:rsidRPr="00262C80">
        <w:rPr>
          <w:rFonts w:cstheme="minorHAnsi"/>
          <w:szCs w:val="20"/>
        </w:rPr>
        <w:t>Ouders oordelen niet, ze ondersteunen.  Aan 1 trainer heeft je kind immers ruimschoots voldoende.</w:t>
      </w:r>
    </w:p>
    <w:p w14:paraId="6A3B33B0" w14:textId="77777777" w:rsidR="00233D5F" w:rsidRPr="00262C80" w:rsidRDefault="00233D5F" w:rsidP="00233D5F">
      <w:pPr>
        <w:pStyle w:val="Lijstalinea"/>
        <w:spacing w:after="0"/>
        <w:rPr>
          <w:rFonts w:cstheme="minorHAnsi"/>
          <w:b/>
          <w:szCs w:val="20"/>
        </w:rPr>
      </w:pPr>
    </w:p>
    <w:p w14:paraId="7C3ACD10"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Deel je mening constructief mee</w:t>
      </w:r>
    </w:p>
    <w:p w14:paraId="76D9CEC1" w14:textId="77777777" w:rsidR="00233D5F" w:rsidRPr="00262C80" w:rsidRDefault="00233D5F" w:rsidP="00233D5F">
      <w:pPr>
        <w:pStyle w:val="Lijstalinea"/>
        <w:spacing w:after="0"/>
        <w:rPr>
          <w:rFonts w:cstheme="minorHAnsi"/>
          <w:szCs w:val="20"/>
        </w:rPr>
      </w:pPr>
      <w:r w:rsidRPr="00262C80">
        <w:rPr>
          <w:rFonts w:cstheme="minorHAnsi"/>
          <w:szCs w:val="20"/>
        </w:rPr>
        <w:t xml:space="preserve">Accepteer de beslissingen van de trainer </w:t>
      </w:r>
      <w:r>
        <w:rPr>
          <w:rFonts w:cstheme="minorHAnsi"/>
          <w:szCs w:val="20"/>
        </w:rPr>
        <w:t xml:space="preserve">en de officials </w:t>
      </w:r>
      <w:r w:rsidRPr="00262C80">
        <w:rPr>
          <w:rFonts w:cstheme="minorHAnsi"/>
          <w:szCs w:val="20"/>
        </w:rPr>
        <w:t>en deel je mening constructief mee indien je niet akkoord gaat.</w:t>
      </w:r>
    </w:p>
    <w:p w14:paraId="1CDDAA57" w14:textId="77777777" w:rsidR="00233D5F" w:rsidRPr="00262C80" w:rsidRDefault="00233D5F" w:rsidP="00233D5F">
      <w:pPr>
        <w:pStyle w:val="Lijstalinea"/>
        <w:spacing w:after="0"/>
        <w:rPr>
          <w:rFonts w:cstheme="minorHAnsi"/>
          <w:b/>
          <w:szCs w:val="20"/>
        </w:rPr>
      </w:pPr>
    </w:p>
    <w:p w14:paraId="7EDC988E"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Schat het niveau van je kind naar waarde</w:t>
      </w:r>
    </w:p>
    <w:p w14:paraId="6FD56E54" w14:textId="77777777" w:rsidR="00233D5F" w:rsidRPr="00262C80" w:rsidRDefault="00233D5F" w:rsidP="00233D5F">
      <w:pPr>
        <w:pStyle w:val="Lijstalinea"/>
        <w:spacing w:after="0"/>
        <w:rPr>
          <w:rFonts w:cstheme="minorHAnsi"/>
          <w:szCs w:val="20"/>
        </w:rPr>
      </w:pPr>
      <w:r w:rsidRPr="00262C80">
        <w:rPr>
          <w:rFonts w:cstheme="minorHAnsi"/>
          <w:szCs w:val="20"/>
        </w:rPr>
        <w:t>Kinderen sporten voor hun plezier, niet voor dat van jou.  Schat het niveau van je kind naar waarde.</w:t>
      </w:r>
      <w:r>
        <w:rPr>
          <w:rFonts w:cstheme="minorHAnsi"/>
          <w:szCs w:val="20"/>
        </w:rPr>
        <w:t xml:space="preserve"> Plezier en ontwikkeling zijn belangrijker dan prestatie.</w:t>
      </w:r>
    </w:p>
    <w:p w14:paraId="69F67856" w14:textId="77777777" w:rsidR="00233D5F" w:rsidRPr="00262C80" w:rsidRDefault="00233D5F" w:rsidP="00233D5F">
      <w:pPr>
        <w:pStyle w:val="Lijstalinea"/>
        <w:spacing w:after="0"/>
        <w:rPr>
          <w:rFonts w:cstheme="minorHAnsi"/>
          <w:b/>
          <w:szCs w:val="20"/>
        </w:rPr>
      </w:pPr>
    </w:p>
    <w:p w14:paraId="2F7363C5"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 xml:space="preserve">Volg </w:t>
      </w:r>
      <w:r>
        <w:rPr>
          <w:rFonts w:cstheme="minorHAnsi"/>
          <w:b/>
          <w:szCs w:val="20"/>
        </w:rPr>
        <w:t xml:space="preserve">en respecteer </w:t>
      </w:r>
      <w:r w:rsidRPr="00262C80">
        <w:rPr>
          <w:rFonts w:cstheme="minorHAnsi"/>
          <w:b/>
          <w:szCs w:val="20"/>
        </w:rPr>
        <w:t>de regels van de club</w:t>
      </w:r>
    </w:p>
    <w:p w14:paraId="78C73EF3" w14:textId="77777777" w:rsidR="00233D5F" w:rsidRPr="00262C80" w:rsidRDefault="00233D5F" w:rsidP="00233D5F">
      <w:pPr>
        <w:pStyle w:val="Lijstalinea"/>
        <w:spacing w:after="0"/>
        <w:rPr>
          <w:rFonts w:cstheme="minorHAnsi"/>
          <w:szCs w:val="20"/>
        </w:rPr>
      </w:pPr>
      <w:r w:rsidRPr="00262C80">
        <w:rPr>
          <w:rFonts w:cstheme="minorHAnsi"/>
          <w:szCs w:val="20"/>
        </w:rPr>
        <w:t>Je kind moet op tijd op de training/wedstrijd zijn, help daar ook aan mee en verwittig indien nodig de trainer.</w:t>
      </w:r>
    </w:p>
    <w:p w14:paraId="0EC6EDEF" w14:textId="77777777" w:rsidR="00233D5F" w:rsidRPr="00262C80" w:rsidRDefault="00233D5F" w:rsidP="00233D5F">
      <w:pPr>
        <w:pStyle w:val="Lijstalinea"/>
        <w:spacing w:after="0"/>
        <w:rPr>
          <w:rFonts w:cstheme="minorHAnsi"/>
          <w:szCs w:val="20"/>
        </w:rPr>
      </w:pPr>
      <w:r w:rsidRPr="00262C80">
        <w:rPr>
          <w:rFonts w:cstheme="minorHAnsi"/>
          <w:szCs w:val="20"/>
        </w:rPr>
        <w:t>Spreek jouw kind aan als het onrespectvol omgaat met het materiaal, teamgenoten, of anderen.</w:t>
      </w:r>
    </w:p>
    <w:p w14:paraId="00A2B4D5" w14:textId="77777777" w:rsidR="00233D5F" w:rsidRPr="00262C80" w:rsidRDefault="00233D5F" w:rsidP="00233D5F">
      <w:pPr>
        <w:pStyle w:val="Lijstalinea"/>
        <w:spacing w:after="0"/>
        <w:rPr>
          <w:rFonts w:cstheme="minorHAnsi"/>
          <w:b/>
          <w:szCs w:val="20"/>
        </w:rPr>
      </w:pPr>
    </w:p>
    <w:p w14:paraId="7CFFFC08"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Stel het sporten centraal</w:t>
      </w:r>
    </w:p>
    <w:p w14:paraId="0374C901" w14:textId="77777777" w:rsidR="00233D5F" w:rsidRPr="00262C80" w:rsidRDefault="00233D5F" w:rsidP="00233D5F">
      <w:pPr>
        <w:pStyle w:val="Lijstalinea"/>
        <w:spacing w:after="0"/>
        <w:rPr>
          <w:rFonts w:cstheme="minorHAnsi"/>
          <w:szCs w:val="20"/>
        </w:rPr>
      </w:pPr>
      <w:r w:rsidRPr="00262C80">
        <w:rPr>
          <w:rFonts w:cstheme="minorHAnsi"/>
          <w:szCs w:val="20"/>
        </w:rPr>
        <w:t>Leer je kind dat inzet en eerlijkheid belangrijker zijn dan winnen.  Sporten staat centraal.</w:t>
      </w:r>
    </w:p>
    <w:p w14:paraId="005CC673" w14:textId="77777777" w:rsidR="00233D5F" w:rsidRDefault="00233D5F" w:rsidP="00233D5F"/>
    <w:p w14:paraId="3C6D9DB4" w14:textId="35A9FEE7" w:rsidR="00233D5F" w:rsidRDefault="00233D5F" w:rsidP="00233D5F">
      <w:pPr>
        <w:pStyle w:val="Kop2"/>
      </w:pPr>
      <w:bookmarkStart w:id="9" w:name="_Toc145938547"/>
      <w:r>
        <w:t>SUPPORTER</w:t>
      </w:r>
      <w:bookmarkEnd w:id="9"/>
    </w:p>
    <w:p w14:paraId="52BD1E6C"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Toon respect</w:t>
      </w:r>
    </w:p>
    <w:p w14:paraId="3C44EC60" w14:textId="77777777" w:rsidR="00233D5F" w:rsidRPr="00262C80" w:rsidRDefault="00233D5F" w:rsidP="00233D5F">
      <w:pPr>
        <w:pStyle w:val="Lijstalinea"/>
        <w:spacing w:after="0"/>
        <w:rPr>
          <w:rFonts w:cstheme="minorHAnsi"/>
          <w:szCs w:val="20"/>
        </w:rPr>
      </w:pPr>
      <w:r w:rsidRPr="00262C80">
        <w:rPr>
          <w:rFonts w:cstheme="minorHAnsi"/>
          <w:szCs w:val="20"/>
        </w:rPr>
        <w:t xml:space="preserve">Respecteer de </w:t>
      </w:r>
      <w:r>
        <w:rPr>
          <w:rFonts w:cstheme="minorHAnsi"/>
          <w:szCs w:val="20"/>
        </w:rPr>
        <w:t>official</w:t>
      </w:r>
      <w:r w:rsidRPr="00262C80">
        <w:rPr>
          <w:rFonts w:cstheme="minorHAnsi"/>
          <w:szCs w:val="20"/>
        </w:rPr>
        <w:t xml:space="preserve"> en de beslissingen </w:t>
      </w:r>
      <w:r w:rsidRPr="00233D5F">
        <w:rPr>
          <w:rFonts w:cstheme="minorHAnsi"/>
          <w:szCs w:val="20"/>
        </w:rPr>
        <w:t>die hij/zij</w:t>
      </w:r>
      <w:r w:rsidRPr="00262C80">
        <w:rPr>
          <w:rFonts w:cstheme="minorHAnsi"/>
          <w:szCs w:val="20"/>
        </w:rPr>
        <w:t xml:space="preserve"> neemt.</w:t>
      </w:r>
    </w:p>
    <w:p w14:paraId="3B2D023B" w14:textId="77777777" w:rsidR="00233D5F" w:rsidRPr="00262C80" w:rsidRDefault="00233D5F" w:rsidP="00233D5F">
      <w:pPr>
        <w:pStyle w:val="Lijstalinea"/>
        <w:spacing w:after="0"/>
        <w:rPr>
          <w:rFonts w:cstheme="minorHAnsi"/>
          <w:b/>
          <w:szCs w:val="20"/>
        </w:rPr>
      </w:pPr>
    </w:p>
    <w:p w14:paraId="48BB65BA"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Geen wedstrijd zonder tegenstander</w:t>
      </w:r>
    </w:p>
    <w:p w14:paraId="583A77AC" w14:textId="77777777" w:rsidR="00233D5F" w:rsidRPr="00262C80" w:rsidRDefault="00233D5F" w:rsidP="00233D5F">
      <w:pPr>
        <w:pStyle w:val="Lijstalinea"/>
        <w:spacing w:after="0"/>
        <w:rPr>
          <w:rFonts w:cstheme="minorHAnsi"/>
          <w:szCs w:val="20"/>
        </w:rPr>
      </w:pPr>
      <w:r w:rsidRPr="00262C80">
        <w:rPr>
          <w:rFonts w:cstheme="minorHAnsi"/>
          <w:szCs w:val="20"/>
        </w:rPr>
        <w:t>Toon respect voor de tegenstanders/tegenspelers.  Zonder hen zou er geen wedstrijd zijn.</w:t>
      </w:r>
    </w:p>
    <w:p w14:paraId="560DD8ED" w14:textId="77777777" w:rsidR="00233D5F" w:rsidRPr="00262C80" w:rsidRDefault="00233D5F" w:rsidP="00233D5F">
      <w:pPr>
        <w:pStyle w:val="Lijstalinea"/>
        <w:spacing w:after="0"/>
        <w:rPr>
          <w:rFonts w:cstheme="minorHAnsi"/>
          <w:b/>
          <w:szCs w:val="20"/>
        </w:rPr>
      </w:pPr>
    </w:p>
    <w:p w14:paraId="6C47D4F6"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Laat geen rommel achter</w:t>
      </w:r>
    </w:p>
    <w:p w14:paraId="1AC1CB8B" w14:textId="77777777" w:rsidR="00233D5F" w:rsidRPr="00262C80" w:rsidRDefault="00233D5F" w:rsidP="00233D5F">
      <w:pPr>
        <w:pStyle w:val="Lijstalinea"/>
        <w:spacing w:after="0"/>
        <w:rPr>
          <w:rFonts w:cstheme="minorHAnsi"/>
          <w:b/>
          <w:szCs w:val="20"/>
        </w:rPr>
      </w:pPr>
    </w:p>
    <w:p w14:paraId="17AA55CF"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Veroordeel geweld</w:t>
      </w:r>
      <w:r>
        <w:rPr>
          <w:rFonts w:cstheme="minorHAnsi"/>
          <w:b/>
          <w:szCs w:val="20"/>
        </w:rPr>
        <w:t xml:space="preserve">, </w:t>
      </w:r>
      <w:r w:rsidRPr="00262C80">
        <w:rPr>
          <w:rFonts w:cstheme="minorHAnsi"/>
          <w:b/>
          <w:szCs w:val="20"/>
        </w:rPr>
        <w:t xml:space="preserve">grove </w:t>
      </w:r>
      <w:r w:rsidRPr="00233D5F">
        <w:rPr>
          <w:rFonts w:cstheme="minorHAnsi"/>
          <w:b/>
          <w:szCs w:val="20"/>
        </w:rPr>
        <w:t>taal en gedrag wat ingaat tegen de gedragscode</w:t>
      </w:r>
    </w:p>
    <w:p w14:paraId="7CAAB685" w14:textId="77777777" w:rsidR="00233D5F" w:rsidRPr="00262C80" w:rsidRDefault="00233D5F" w:rsidP="00233D5F">
      <w:pPr>
        <w:pStyle w:val="Lijstalinea"/>
        <w:spacing w:after="0"/>
        <w:rPr>
          <w:rFonts w:cstheme="minorHAnsi"/>
          <w:szCs w:val="20"/>
        </w:rPr>
      </w:pPr>
      <w:r w:rsidRPr="00262C80">
        <w:rPr>
          <w:rFonts w:cstheme="minorHAnsi"/>
          <w:szCs w:val="20"/>
        </w:rPr>
        <w:t>Veroordeel elk gebruik van geweld.</w:t>
      </w:r>
    </w:p>
    <w:p w14:paraId="3C2901BB" w14:textId="77777777" w:rsidR="00233D5F" w:rsidRPr="00262C80" w:rsidRDefault="00233D5F" w:rsidP="00233D5F">
      <w:pPr>
        <w:pStyle w:val="Lijstalinea"/>
        <w:spacing w:after="0"/>
        <w:rPr>
          <w:rFonts w:cstheme="minorHAnsi"/>
          <w:szCs w:val="20"/>
        </w:rPr>
      </w:pPr>
      <w:r w:rsidRPr="00262C80">
        <w:rPr>
          <w:rFonts w:cstheme="minorHAnsi"/>
          <w:szCs w:val="20"/>
        </w:rPr>
        <w:t xml:space="preserve">Vermijd het gebruik van grove taal en het beledigen of belagen van sporters, trainers, </w:t>
      </w:r>
      <w:r>
        <w:rPr>
          <w:rFonts w:cstheme="minorHAnsi"/>
          <w:szCs w:val="20"/>
        </w:rPr>
        <w:t>officials</w:t>
      </w:r>
      <w:r w:rsidRPr="00262C80">
        <w:rPr>
          <w:rFonts w:cstheme="minorHAnsi"/>
          <w:szCs w:val="20"/>
        </w:rPr>
        <w:t xml:space="preserve"> en anderen.</w:t>
      </w:r>
    </w:p>
    <w:p w14:paraId="0C342EB1" w14:textId="77777777" w:rsidR="00233D5F" w:rsidRPr="00262C80" w:rsidRDefault="00233D5F" w:rsidP="00233D5F">
      <w:pPr>
        <w:pStyle w:val="Lijstalinea"/>
        <w:spacing w:after="0"/>
        <w:rPr>
          <w:rFonts w:cstheme="minorHAnsi"/>
          <w:b/>
          <w:szCs w:val="20"/>
        </w:rPr>
      </w:pPr>
    </w:p>
    <w:p w14:paraId="48EFE1EA" w14:textId="77777777" w:rsidR="00233D5F" w:rsidRPr="00262C80" w:rsidRDefault="00233D5F" w:rsidP="00233D5F">
      <w:pPr>
        <w:pStyle w:val="Lijstalinea"/>
        <w:numPr>
          <w:ilvl w:val="0"/>
          <w:numId w:val="16"/>
        </w:numPr>
        <w:spacing w:after="0"/>
        <w:rPr>
          <w:rFonts w:cstheme="minorHAnsi"/>
          <w:b/>
          <w:szCs w:val="20"/>
        </w:rPr>
      </w:pPr>
      <w:r w:rsidRPr="00262C80">
        <w:rPr>
          <w:rFonts w:cstheme="minorHAnsi"/>
          <w:b/>
          <w:szCs w:val="20"/>
        </w:rPr>
        <w:t>Stel het sporten centraal</w:t>
      </w:r>
    </w:p>
    <w:p w14:paraId="35BAAEE4" w14:textId="77777777" w:rsidR="00233D5F" w:rsidRPr="00262C80" w:rsidRDefault="00233D5F" w:rsidP="00233D5F">
      <w:pPr>
        <w:pStyle w:val="Lijstalinea"/>
        <w:spacing w:after="0"/>
        <w:rPr>
          <w:rFonts w:cstheme="minorHAnsi"/>
          <w:szCs w:val="20"/>
        </w:rPr>
      </w:pPr>
      <w:r w:rsidRPr="00262C80">
        <w:rPr>
          <w:rFonts w:cstheme="minorHAnsi"/>
          <w:szCs w:val="20"/>
        </w:rPr>
        <w:t>Denk eraan dat de sporters voor hun eigen plezier deelnemen aan georganiseerde sportbeoefening en niet voor uw vermaak.</w:t>
      </w:r>
    </w:p>
    <w:p w14:paraId="2D835C78" w14:textId="77777777" w:rsidR="00233D5F" w:rsidRDefault="00233D5F" w:rsidP="00233D5F"/>
    <w:p w14:paraId="65CA39ED" w14:textId="1A1D351B" w:rsidR="00233D5F" w:rsidRDefault="00233D5F">
      <w:pPr>
        <w:spacing w:after="160" w:line="259" w:lineRule="auto"/>
      </w:pPr>
      <w:r>
        <w:br w:type="page"/>
      </w:r>
    </w:p>
    <w:p w14:paraId="6D8B17E2" w14:textId="05D7EA2A" w:rsidR="00233D5F" w:rsidRDefault="00233D5F" w:rsidP="002636C3">
      <w:pPr>
        <w:pStyle w:val="Kop1"/>
      </w:pPr>
      <w:bookmarkStart w:id="10" w:name="_Toc145938548"/>
      <w:r>
        <w:lastRenderedPageBreak/>
        <w:t>Specifieke bepalingen omtrent seksueel grensoverschrijdend gedrag</w:t>
      </w:r>
      <w:bookmarkEnd w:id="10"/>
    </w:p>
    <w:p w14:paraId="64FCBEEC" w14:textId="5290C858" w:rsidR="00233D5F" w:rsidRDefault="00233D5F" w:rsidP="00233D5F">
      <w:pPr>
        <w:spacing w:after="0"/>
        <w:rPr>
          <w:rFonts w:cstheme="minorHAnsi"/>
          <w:lang w:eastAsia="nl-BE"/>
        </w:rPr>
      </w:pPr>
      <w:r w:rsidRPr="00262C80">
        <w:rPr>
          <w:rFonts w:cstheme="minorHAnsi"/>
          <w:lang w:eastAsia="nl-BE"/>
        </w:rPr>
        <w:t xml:space="preserve">Er dient extra aandacht te worden geschonken aan de fysieke en seksuele integriteit van de sporter die </w:t>
      </w:r>
      <w:r w:rsidR="00CA52CC" w:rsidRPr="00262C80">
        <w:rPr>
          <w:rFonts w:cstheme="minorHAnsi"/>
          <w:lang w:eastAsia="nl-BE"/>
        </w:rPr>
        <w:t>te allen tijde</w:t>
      </w:r>
      <w:r w:rsidRPr="00262C80">
        <w:rPr>
          <w:rFonts w:cstheme="minorHAnsi"/>
          <w:lang w:eastAsia="nl-BE"/>
        </w:rPr>
        <w:t xml:space="preserve"> dient te worden gerespecteerd!</w:t>
      </w:r>
    </w:p>
    <w:p w14:paraId="59AF7F93" w14:textId="77777777" w:rsidR="00233D5F" w:rsidRDefault="00233D5F" w:rsidP="00233D5F"/>
    <w:p w14:paraId="4A65BB2F" w14:textId="77777777" w:rsidR="00233D5F" w:rsidRPr="00262C80" w:rsidRDefault="00233D5F" w:rsidP="00165AFA">
      <w:pPr>
        <w:pStyle w:val="Kop2"/>
        <w:rPr>
          <w:lang w:eastAsia="nl-BE"/>
        </w:rPr>
      </w:pPr>
      <w:bookmarkStart w:id="11" w:name="_Toc145938549"/>
      <w:r w:rsidRPr="00262C80">
        <w:rPr>
          <w:lang w:eastAsia="nl-BE"/>
        </w:rPr>
        <w:t>SPORTER</w:t>
      </w:r>
      <w:bookmarkEnd w:id="11"/>
    </w:p>
    <w:p w14:paraId="3BCADE41" w14:textId="77777777" w:rsidR="00233D5F" w:rsidRPr="00262C80" w:rsidRDefault="00233D5F" w:rsidP="00233D5F">
      <w:pPr>
        <w:spacing w:after="0"/>
        <w:rPr>
          <w:rFonts w:cstheme="minorHAnsi"/>
          <w:b/>
          <w:bCs/>
          <w:sz w:val="28"/>
          <w:szCs w:val="28"/>
          <w:lang w:eastAsia="nl-BE"/>
        </w:rPr>
      </w:pPr>
      <w:r w:rsidRPr="00262C80">
        <w:rPr>
          <w:rFonts w:cstheme="minorHAnsi"/>
        </w:rPr>
        <w:t xml:space="preserve">De sporter neemt </w:t>
      </w:r>
      <w:r w:rsidRPr="00262C80">
        <w:rPr>
          <w:rFonts w:cstheme="minorHAnsi"/>
          <w:b/>
        </w:rPr>
        <w:t>niet deel aan seksueel grensoverschrijdend gedrag</w:t>
      </w:r>
      <w:r w:rsidRPr="00262C80">
        <w:rPr>
          <w:rFonts w:cstheme="minorHAnsi"/>
        </w:rPr>
        <w:t>, noch zal hij/zij anderen daartoe aanmoedigen.</w:t>
      </w:r>
    </w:p>
    <w:p w14:paraId="70BD37D4" w14:textId="77777777" w:rsidR="00233D5F" w:rsidRPr="002B03DD" w:rsidRDefault="00233D5F" w:rsidP="00233D5F">
      <w:pPr>
        <w:numPr>
          <w:ilvl w:val="1"/>
          <w:numId w:val="15"/>
        </w:numPr>
        <w:spacing w:after="0"/>
        <w:rPr>
          <w:rFonts w:cstheme="minorHAnsi"/>
          <w:b/>
          <w:bCs/>
          <w:lang w:eastAsia="nl-BE"/>
        </w:rPr>
      </w:pPr>
      <w:r w:rsidRPr="00262C80">
        <w:rPr>
          <w:rFonts w:cstheme="minorHAnsi"/>
        </w:rPr>
        <w:t xml:space="preserve">De sporter zal door feitelijke interventie een klaarblijkelijke vorm van seksueel grensoverschrijdend gedrag waarvan hij/zij getuige is of waarvan hij/zij op de hoogte wordt gesteld of getuige van is </w:t>
      </w:r>
      <w:r w:rsidRPr="002B03DD">
        <w:rPr>
          <w:rFonts w:cstheme="minorHAnsi"/>
          <w:b/>
          <w:bCs/>
        </w:rPr>
        <w:t>onmiddellijk (doen laten) stoppen</w:t>
      </w:r>
      <w:r w:rsidRPr="00262C80">
        <w:rPr>
          <w:rFonts w:cstheme="minorHAnsi"/>
        </w:rPr>
        <w:t xml:space="preserve"> en de nodige </w:t>
      </w:r>
      <w:r w:rsidRPr="002B03DD">
        <w:rPr>
          <w:rFonts w:cstheme="minorHAnsi"/>
          <w:b/>
          <w:bCs/>
        </w:rPr>
        <w:t xml:space="preserve">hulp (laten) bieden aan het slachtoffer. </w:t>
      </w:r>
    </w:p>
    <w:p w14:paraId="2613C684" w14:textId="77777777" w:rsidR="00233D5F" w:rsidRPr="00262C80" w:rsidRDefault="00233D5F" w:rsidP="00233D5F">
      <w:pPr>
        <w:numPr>
          <w:ilvl w:val="1"/>
          <w:numId w:val="15"/>
        </w:numPr>
        <w:spacing w:after="0"/>
        <w:rPr>
          <w:rFonts w:cstheme="minorHAnsi"/>
        </w:rPr>
      </w:pPr>
      <w:r w:rsidRPr="00262C80">
        <w:rPr>
          <w:rFonts w:cstheme="minorHAnsi"/>
        </w:rPr>
        <w:t>De sporter zal enkel sporttechnische fysieke handelingen stellen die op dat moment geboden zijn. L</w:t>
      </w:r>
      <w:r w:rsidRPr="00262C80">
        <w:rPr>
          <w:rFonts w:cstheme="minorHAnsi"/>
          <w:lang w:eastAsia="nl-BE"/>
        </w:rPr>
        <w:t xml:space="preserve">ichamelijk contact zal enkel </w:t>
      </w:r>
      <w:r w:rsidRPr="002B03DD">
        <w:rPr>
          <w:rFonts w:cstheme="minorHAnsi"/>
          <w:b/>
          <w:bCs/>
          <w:lang w:eastAsia="nl-BE"/>
        </w:rPr>
        <w:t>noodzakelijk en functioneel</w:t>
      </w:r>
      <w:r w:rsidRPr="00262C80">
        <w:rPr>
          <w:rFonts w:cstheme="minorHAnsi"/>
          <w:lang w:eastAsia="nl-BE"/>
        </w:rPr>
        <w:t xml:space="preserve"> zijn voor de sportbeoefening. </w:t>
      </w:r>
    </w:p>
    <w:p w14:paraId="5FB36B3A" w14:textId="77777777" w:rsidR="00233D5F" w:rsidRPr="00262C80" w:rsidRDefault="00233D5F" w:rsidP="00233D5F">
      <w:pPr>
        <w:numPr>
          <w:ilvl w:val="1"/>
          <w:numId w:val="15"/>
        </w:numPr>
        <w:spacing w:after="0"/>
        <w:rPr>
          <w:rFonts w:cstheme="minorHAnsi"/>
          <w:lang w:eastAsia="nl-BE"/>
        </w:rPr>
      </w:pPr>
      <w:r w:rsidRPr="00262C80">
        <w:rPr>
          <w:rFonts w:cstheme="minorHAnsi"/>
        </w:rPr>
        <w:t xml:space="preserve">De sporter zal geen seksueel of erotisch geladen </w:t>
      </w:r>
      <w:r w:rsidRPr="002B03DD">
        <w:rPr>
          <w:rFonts w:cstheme="minorHAnsi"/>
          <w:b/>
          <w:bCs/>
        </w:rPr>
        <w:t>sfeer</w:t>
      </w:r>
      <w:r w:rsidRPr="00262C80">
        <w:rPr>
          <w:rFonts w:cstheme="minorHAnsi"/>
        </w:rPr>
        <w:t xml:space="preserve"> </w:t>
      </w:r>
      <w:r w:rsidRPr="00CB7C50">
        <w:rPr>
          <w:rFonts w:cstheme="minorHAnsi"/>
          <w:b/>
          <w:bCs/>
        </w:rPr>
        <w:t>creëren</w:t>
      </w:r>
      <w:r w:rsidRPr="00262C80">
        <w:rPr>
          <w:rFonts w:cstheme="minorHAnsi"/>
        </w:rPr>
        <w:t xml:space="preserve"> (door woord, gedrag, vertoning filmbeelden, aankleding omgeving, etc.) of aan het voortbestaan daarvan een bijdrage leveren. </w:t>
      </w:r>
    </w:p>
    <w:p w14:paraId="01256F88" w14:textId="77777777" w:rsidR="00233D5F" w:rsidRPr="00262C80" w:rsidRDefault="00233D5F" w:rsidP="00233D5F">
      <w:pPr>
        <w:numPr>
          <w:ilvl w:val="1"/>
          <w:numId w:val="15"/>
        </w:numPr>
        <w:spacing w:after="0"/>
        <w:rPr>
          <w:rFonts w:cstheme="minorHAnsi"/>
          <w:lang w:eastAsia="nl-BE"/>
        </w:rPr>
      </w:pPr>
      <w:r w:rsidRPr="00262C80">
        <w:rPr>
          <w:rFonts w:cstheme="minorHAnsi"/>
          <w:lang w:eastAsia="nl-BE"/>
        </w:rPr>
        <w:t xml:space="preserve">De sporter houdt rekening met wat een andere sporter </w:t>
      </w:r>
      <w:r w:rsidRPr="001C0EE4">
        <w:rPr>
          <w:rFonts w:cstheme="minorHAnsi"/>
          <w:b/>
          <w:bCs/>
          <w:lang w:eastAsia="nl-BE"/>
        </w:rPr>
        <w:t>als seksueel intimiderend ervaart</w:t>
      </w:r>
      <w:r w:rsidRPr="00262C80">
        <w:rPr>
          <w:rFonts w:cstheme="minorHAnsi"/>
          <w:lang w:eastAsia="nl-BE"/>
        </w:rPr>
        <w:t xml:space="preserve"> (bijvoorbeeld iemand naar zich toe trekken om te kussen bij begroeting en afscheid, zich tegen de sporter aandrukken en andere ongewenste aanrakingen).</w:t>
      </w:r>
    </w:p>
    <w:p w14:paraId="1434779F" w14:textId="77777777" w:rsidR="00233D5F" w:rsidRPr="00262C80" w:rsidRDefault="00233D5F" w:rsidP="00233D5F">
      <w:pPr>
        <w:numPr>
          <w:ilvl w:val="1"/>
          <w:numId w:val="15"/>
        </w:numPr>
        <w:spacing w:after="0"/>
        <w:rPr>
          <w:rFonts w:cstheme="minorHAnsi"/>
          <w:lang w:eastAsia="nl-BE"/>
        </w:rPr>
      </w:pPr>
      <w:r w:rsidRPr="00262C80">
        <w:rPr>
          <w:rFonts w:cstheme="minorHAnsi"/>
          <w:lang w:eastAsia="nl-BE"/>
        </w:rPr>
        <w:t xml:space="preserve">De sporter zal zich </w:t>
      </w:r>
      <w:r w:rsidRPr="00CB7C50">
        <w:rPr>
          <w:rFonts w:cstheme="minorHAnsi"/>
          <w:b/>
          <w:bCs/>
          <w:lang w:eastAsia="nl-BE"/>
        </w:rPr>
        <w:t>onthouden van seksueel getinte opmerkingen</w:t>
      </w:r>
      <w:r w:rsidRPr="00262C80">
        <w:rPr>
          <w:rFonts w:cstheme="minorHAnsi"/>
          <w:lang w:eastAsia="nl-BE"/>
        </w:rPr>
        <w:t>, schunnigheden, ontboezemingen over eigen of andermans seksleven, via eender welk communicatiemiddel.</w:t>
      </w:r>
    </w:p>
    <w:p w14:paraId="3BDDBF9E" w14:textId="77777777" w:rsidR="00233D5F" w:rsidRDefault="00233D5F" w:rsidP="00233D5F">
      <w:pPr>
        <w:numPr>
          <w:ilvl w:val="1"/>
          <w:numId w:val="15"/>
        </w:numPr>
        <w:spacing w:after="0"/>
        <w:rPr>
          <w:rFonts w:cstheme="minorHAnsi"/>
        </w:rPr>
      </w:pPr>
      <w:r w:rsidRPr="00262C80">
        <w:rPr>
          <w:rFonts w:cstheme="minorHAnsi"/>
        </w:rPr>
        <w:t xml:space="preserve">De </w:t>
      </w:r>
      <w:r w:rsidRPr="00262C80">
        <w:rPr>
          <w:rFonts w:cstheme="minorHAnsi"/>
          <w:lang w:eastAsia="nl-BE"/>
        </w:rPr>
        <w:t xml:space="preserve">sporter </w:t>
      </w:r>
      <w:r w:rsidRPr="00262C80">
        <w:rPr>
          <w:rFonts w:cstheme="minorHAnsi"/>
        </w:rPr>
        <w:t xml:space="preserve">mag </w:t>
      </w:r>
      <w:r w:rsidRPr="001C0EE4">
        <w:rPr>
          <w:rFonts w:cstheme="minorHAnsi"/>
          <w:b/>
          <w:bCs/>
        </w:rPr>
        <w:t>niet ingaan op seksuele/erotische verlangens</w:t>
      </w:r>
      <w:r w:rsidRPr="00262C80">
        <w:rPr>
          <w:rFonts w:cstheme="minorHAnsi"/>
        </w:rPr>
        <w:t xml:space="preserve"> of fantasieën van een seksueel minderjarige sporter (&lt; 16 jaar).</w:t>
      </w:r>
    </w:p>
    <w:p w14:paraId="07C299CC" w14:textId="77777777" w:rsidR="00233D5F" w:rsidRDefault="00233D5F" w:rsidP="00233D5F"/>
    <w:p w14:paraId="5125EF29" w14:textId="3754E5F7" w:rsidR="00233D5F" w:rsidRDefault="00233D5F">
      <w:pPr>
        <w:spacing w:after="160" w:line="259" w:lineRule="auto"/>
      </w:pPr>
      <w:r>
        <w:br w:type="page"/>
      </w:r>
    </w:p>
    <w:p w14:paraId="2845D715" w14:textId="77777777" w:rsidR="00233D5F" w:rsidRPr="001E628F" w:rsidRDefault="00233D5F" w:rsidP="00165AFA">
      <w:pPr>
        <w:pStyle w:val="Kop2"/>
        <w:rPr>
          <w:lang w:eastAsia="nl-BE"/>
        </w:rPr>
      </w:pPr>
      <w:bookmarkStart w:id="12" w:name="_Toc145938550"/>
      <w:r w:rsidRPr="001E628F">
        <w:rPr>
          <w:lang w:eastAsia="nl-BE"/>
        </w:rPr>
        <w:lastRenderedPageBreak/>
        <w:t>SPORTBEGELEIDER</w:t>
      </w:r>
      <w:bookmarkEnd w:id="12"/>
    </w:p>
    <w:p w14:paraId="1A590950" w14:textId="77777777" w:rsidR="00233D5F" w:rsidRPr="00262C80" w:rsidRDefault="00233D5F" w:rsidP="00233D5F">
      <w:pPr>
        <w:spacing w:after="0"/>
        <w:jc w:val="both"/>
        <w:rPr>
          <w:rFonts w:cstheme="minorHAnsi"/>
          <w:szCs w:val="20"/>
          <w:lang w:eastAsia="nl-BE"/>
        </w:rPr>
      </w:pPr>
      <w:r w:rsidRPr="00262C80">
        <w:rPr>
          <w:rFonts w:cstheme="minorHAnsi"/>
          <w:szCs w:val="20"/>
        </w:rPr>
        <w:t xml:space="preserve">De sportbegeleider neemt </w:t>
      </w:r>
      <w:r w:rsidRPr="00262C80">
        <w:rPr>
          <w:rFonts w:cstheme="minorHAnsi"/>
          <w:b/>
          <w:szCs w:val="20"/>
        </w:rPr>
        <w:t>niet deel aan seksueel grensoverschrijdend gedrag</w:t>
      </w:r>
      <w:r w:rsidRPr="00262C80">
        <w:rPr>
          <w:rFonts w:cstheme="minorHAnsi"/>
          <w:szCs w:val="20"/>
        </w:rPr>
        <w:t>, noch zal hij/zij anderen daartoe aanmoedigen.</w:t>
      </w:r>
    </w:p>
    <w:p w14:paraId="64C6FCE1" w14:textId="77777777" w:rsidR="00233D5F" w:rsidRPr="00CB7C50" w:rsidRDefault="00233D5F" w:rsidP="00233D5F">
      <w:pPr>
        <w:numPr>
          <w:ilvl w:val="1"/>
          <w:numId w:val="15"/>
        </w:numPr>
        <w:spacing w:after="0"/>
        <w:jc w:val="both"/>
        <w:rPr>
          <w:rFonts w:cstheme="minorHAnsi"/>
          <w:b/>
          <w:bCs/>
          <w:szCs w:val="20"/>
          <w:lang w:eastAsia="nl-BE"/>
        </w:rPr>
      </w:pPr>
      <w:r w:rsidRPr="00262C80">
        <w:rPr>
          <w:rFonts w:cstheme="minorHAnsi"/>
          <w:szCs w:val="20"/>
        </w:rPr>
        <w:t xml:space="preserve">De sportbegeleider zal door feitelijke interventie een klaarblijkelijke vorm van seksueel grensoverschrijdend gedrag waarvan hij/zij getuige is of waarvan hij/zij op de hoogte wordt gesteld of getuige van is </w:t>
      </w:r>
      <w:r w:rsidRPr="00CB7C50">
        <w:rPr>
          <w:rFonts w:cstheme="minorHAnsi"/>
          <w:b/>
          <w:bCs/>
          <w:szCs w:val="20"/>
        </w:rPr>
        <w:t>onmiddellijk (doen laten) stoppen</w:t>
      </w:r>
      <w:r w:rsidRPr="00262C80">
        <w:rPr>
          <w:rFonts w:cstheme="minorHAnsi"/>
          <w:szCs w:val="20"/>
        </w:rPr>
        <w:t xml:space="preserve"> en de nodige </w:t>
      </w:r>
      <w:r w:rsidRPr="00CB7C50">
        <w:rPr>
          <w:rFonts w:cstheme="minorHAnsi"/>
          <w:b/>
          <w:bCs/>
          <w:szCs w:val="20"/>
        </w:rPr>
        <w:t xml:space="preserve">hulp (laten) bieden aan het slachtoffer. </w:t>
      </w:r>
    </w:p>
    <w:p w14:paraId="40E03422" w14:textId="77777777" w:rsidR="00233D5F" w:rsidRPr="00262C80" w:rsidRDefault="00233D5F" w:rsidP="00233D5F">
      <w:pPr>
        <w:numPr>
          <w:ilvl w:val="1"/>
          <w:numId w:val="15"/>
        </w:numPr>
        <w:spacing w:after="0"/>
        <w:jc w:val="both"/>
        <w:rPr>
          <w:rFonts w:cstheme="minorHAnsi"/>
          <w:szCs w:val="20"/>
        </w:rPr>
      </w:pPr>
      <w:r w:rsidRPr="00262C80">
        <w:rPr>
          <w:rFonts w:cstheme="minorHAnsi"/>
          <w:szCs w:val="20"/>
        </w:rPr>
        <w:t xml:space="preserve">De sportbegeleider zal enkel sporttechnische fysieke handelingen m.b.t. de sporter verrichten die </w:t>
      </w:r>
      <w:r w:rsidRPr="00CB7C50">
        <w:rPr>
          <w:rFonts w:cstheme="minorHAnsi"/>
          <w:szCs w:val="20"/>
        </w:rPr>
        <w:t>tot zijn bekwaamheid en taken behoren</w:t>
      </w:r>
      <w:r w:rsidRPr="00262C80">
        <w:rPr>
          <w:rFonts w:cstheme="minorHAnsi"/>
          <w:szCs w:val="20"/>
        </w:rPr>
        <w:t xml:space="preserve"> en/of voor de sportbeoefening </w:t>
      </w:r>
      <w:r w:rsidRPr="00CB7C50">
        <w:rPr>
          <w:rFonts w:cstheme="minorHAnsi"/>
          <w:szCs w:val="20"/>
        </w:rPr>
        <w:t>noodzakelijk</w:t>
      </w:r>
      <w:r w:rsidRPr="00262C80">
        <w:rPr>
          <w:rFonts w:cstheme="minorHAnsi"/>
          <w:szCs w:val="20"/>
        </w:rPr>
        <w:t xml:space="preserve"> zijn. </w:t>
      </w:r>
      <w:r w:rsidRPr="00262C80">
        <w:rPr>
          <w:rFonts w:cstheme="minorHAnsi"/>
          <w:szCs w:val="20"/>
          <w:lang w:eastAsia="nl-BE"/>
        </w:rPr>
        <w:t xml:space="preserve">De sportbegeleider zorgt ervoor dat daar waar lichamelijk contact </w:t>
      </w:r>
      <w:r w:rsidRPr="00CB7C50">
        <w:rPr>
          <w:rFonts w:cstheme="minorHAnsi"/>
          <w:b/>
          <w:bCs/>
          <w:szCs w:val="20"/>
          <w:lang w:eastAsia="nl-BE"/>
        </w:rPr>
        <w:t>noodzakelijk en functioneel</w:t>
      </w:r>
      <w:r w:rsidRPr="00262C80">
        <w:rPr>
          <w:rFonts w:cstheme="minorHAnsi"/>
          <w:szCs w:val="20"/>
          <w:lang w:eastAsia="nl-BE"/>
        </w:rPr>
        <w:t xml:space="preserve"> is voor de sportbeoefening, hij/zij de </w:t>
      </w:r>
      <w:r w:rsidRPr="00CB7C50">
        <w:rPr>
          <w:rFonts w:cstheme="minorHAnsi"/>
          <w:b/>
          <w:bCs/>
          <w:szCs w:val="20"/>
          <w:lang w:eastAsia="nl-BE"/>
        </w:rPr>
        <w:t>bedoeling</w:t>
      </w:r>
      <w:r w:rsidRPr="00262C80">
        <w:rPr>
          <w:rFonts w:cstheme="minorHAnsi"/>
          <w:szCs w:val="20"/>
          <w:lang w:eastAsia="nl-BE"/>
        </w:rPr>
        <w:t xml:space="preserve"> van de handeling duidelijk. </w:t>
      </w:r>
    </w:p>
    <w:p w14:paraId="743CC182" w14:textId="77777777" w:rsidR="00233D5F" w:rsidRPr="00262C80" w:rsidRDefault="00233D5F" w:rsidP="00233D5F">
      <w:pPr>
        <w:numPr>
          <w:ilvl w:val="1"/>
          <w:numId w:val="15"/>
        </w:numPr>
        <w:spacing w:after="0"/>
        <w:jc w:val="both"/>
        <w:rPr>
          <w:rFonts w:cstheme="minorHAnsi"/>
          <w:szCs w:val="20"/>
          <w:lang w:eastAsia="nl-BE"/>
        </w:rPr>
      </w:pPr>
      <w:r w:rsidRPr="00262C80">
        <w:rPr>
          <w:rFonts w:cstheme="minorHAnsi"/>
          <w:szCs w:val="20"/>
        </w:rPr>
        <w:t xml:space="preserve">De sportbegeleider zal geen seksueel of erotisch geladen </w:t>
      </w:r>
      <w:r w:rsidRPr="00CB7C50">
        <w:rPr>
          <w:rFonts w:cstheme="minorHAnsi"/>
          <w:b/>
          <w:bCs/>
          <w:szCs w:val="20"/>
        </w:rPr>
        <w:t>sfeer</w:t>
      </w:r>
      <w:r w:rsidRPr="00262C80">
        <w:rPr>
          <w:rFonts w:cstheme="minorHAnsi"/>
          <w:szCs w:val="20"/>
        </w:rPr>
        <w:t xml:space="preserve"> </w:t>
      </w:r>
      <w:r w:rsidRPr="00CB7C50">
        <w:rPr>
          <w:rFonts w:cstheme="minorHAnsi"/>
          <w:b/>
          <w:bCs/>
          <w:szCs w:val="20"/>
        </w:rPr>
        <w:t>creëren</w:t>
      </w:r>
      <w:r w:rsidRPr="00262C80">
        <w:rPr>
          <w:rFonts w:cstheme="minorHAnsi"/>
          <w:szCs w:val="20"/>
        </w:rPr>
        <w:t xml:space="preserve"> (door woord, gedrag, vertoning filmbeelden, aankleding omgeving, etc.) of aan het voortbestaan daarvan een bijdrage leveren. De sportbegeleider zal zijn begeleiderstaken rondom en tijdens een sportactiviteit correct uitvoeren zodat geen gelegenheid ontstaat voor seksueel grensoverschrijdend gedrag. </w:t>
      </w:r>
    </w:p>
    <w:p w14:paraId="59D88B2A" w14:textId="77777777" w:rsidR="00233D5F" w:rsidRPr="00262C80" w:rsidRDefault="00233D5F" w:rsidP="00233D5F">
      <w:pPr>
        <w:numPr>
          <w:ilvl w:val="1"/>
          <w:numId w:val="15"/>
        </w:numPr>
        <w:spacing w:after="0"/>
        <w:jc w:val="both"/>
        <w:rPr>
          <w:rFonts w:cstheme="minorHAnsi"/>
          <w:szCs w:val="20"/>
          <w:lang w:eastAsia="nl-BE"/>
        </w:rPr>
      </w:pPr>
      <w:r w:rsidRPr="00262C80">
        <w:rPr>
          <w:rFonts w:cstheme="minorHAnsi"/>
          <w:szCs w:val="20"/>
          <w:lang w:eastAsia="nl-BE"/>
        </w:rPr>
        <w:t xml:space="preserve">De sportbegeleider houdt rekening met wat de sporter </w:t>
      </w:r>
      <w:r w:rsidRPr="00CB7C50">
        <w:rPr>
          <w:rFonts w:cstheme="minorHAnsi"/>
          <w:b/>
          <w:bCs/>
          <w:szCs w:val="20"/>
          <w:lang w:eastAsia="nl-BE"/>
        </w:rPr>
        <w:t>als seksueel intimiderend ervaart</w:t>
      </w:r>
      <w:r w:rsidRPr="00262C80">
        <w:rPr>
          <w:rFonts w:cstheme="minorHAnsi"/>
          <w:szCs w:val="20"/>
          <w:lang w:eastAsia="nl-BE"/>
        </w:rPr>
        <w:t xml:space="preserve"> (bijvoorbeeld iemand naar zich toe trekken om te kussen bij begroeting en afscheid, zich tegen de sporter aandrukken en andere ongewenste aanrakingen).</w:t>
      </w:r>
    </w:p>
    <w:p w14:paraId="635FBCAC" w14:textId="77777777" w:rsidR="00233D5F" w:rsidRPr="00262C80" w:rsidRDefault="00233D5F" w:rsidP="00233D5F">
      <w:pPr>
        <w:numPr>
          <w:ilvl w:val="1"/>
          <w:numId w:val="15"/>
        </w:numPr>
        <w:spacing w:after="0"/>
        <w:jc w:val="both"/>
        <w:rPr>
          <w:rFonts w:cstheme="minorHAnsi"/>
          <w:szCs w:val="20"/>
          <w:lang w:eastAsia="nl-BE"/>
        </w:rPr>
      </w:pPr>
      <w:r w:rsidRPr="00262C80">
        <w:rPr>
          <w:rFonts w:cstheme="minorHAnsi"/>
          <w:szCs w:val="20"/>
          <w:lang w:eastAsia="nl-BE"/>
        </w:rPr>
        <w:t xml:space="preserve">De sportbegeleider zal zich </w:t>
      </w:r>
      <w:r w:rsidRPr="00CB7C50">
        <w:rPr>
          <w:rFonts w:cstheme="minorHAnsi"/>
          <w:b/>
          <w:bCs/>
          <w:szCs w:val="20"/>
          <w:lang w:eastAsia="nl-BE"/>
        </w:rPr>
        <w:t>onthouden van seksueel getinte opmerkingen</w:t>
      </w:r>
      <w:r w:rsidRPr="00262C80">
        <w:rPr>
          <w:rFonts w:cstheme="minorHAnsi"/>
          <w:szCs w:val="20"/>
          <w:lang w:eastAsia="nl-BE"/>
        </w:rPr>
        <w:t>, schunnigheden, ontboezemingen over eigen of andermans seksleven, via eender welk communicatiemiddel.</w:t>
      </w:r>
    </w:p>
    <w:p w14:paraId="6AD5FA55" w14:textId="77777777" w:rsidR="00233D5F" w:rsidRPr="0011362B" w:rsidRDefault="00233D5F" w:rsidP="00233D5F">
      <w:pPr>
        <w:numPr>
          <w:ilvl w:val="1"/>
          <w:numId w:val="15"/>
        </w:numPr>
        <w:spacing w:after="0"/>
        <w:jc w:val="both"/>
        <w:rPr>
          <w:rFonts w:cstheme="minorHAnsi"/>
        </w:rPr>
      </w:pPr>
      <w:r w:rsidRPr="00262C80">
        <w:rPr>
          <w:rFonts w:cstheme="minorHAnsi"/>
          <w:szCs w:val="20"/>
        </w:rPr>
        <w:t xml:space="preserve">De sportbegeleider mag </w:t>
      </w:r>
      <w:r w:rsidRPr="00CB7C50">
        <w:rPr>
          <w:rFonts w:cstheme="minorHAnsi"/>
          <w:b/>
          <w:bCs/>
          <w:szCs w:val="20"/>
        </w:rPr>
        <w:t>niet ingaan op seksuele/erotische verlangens</w:t>
      </w:r>
      <w:r w:rsidRPr="00262C80">
        <w:rPr>
          <w:rFonts w:cstheme="minorHAnsi"/>
          <w:szCs w:val="20"/>
        </w:rPr>
        <w:t xml:space="preserve"> of fantasieën van een seksueel minderjarige sporter (&lt; 16 jaar).</w:t>
      </w:r>
    </w:p>
    <w:p w14:paraId="4F07080D" w14:textId="77777777" w:rsidR="00233D5F" w:rsidRDefault="00233D5F" w:rsidP="00233D5F">
      <w:pPr>
        <w:pStyle w:val="Kop2"/>
      </w:pPr>
    </w:p>
    <w:p w14:paraId="231D26A4" w14:textId="30602FE1" w:rsidR="00233D5F" w:rsidRDefault="00233D5F">
      <w:pPr>
        <w:spacing w:after="160" w:line="259" w:lineRule="auto"/>
      </w:pPr>
      <w:r>
        <w:br w:type="page"/>
      </w:r>
    </w:p>
    <w:p w14:paraId="11B392D6" w14:textId="77777777" w:rsidR="00233D5F" w:rsidRPr="000D4BE4" w:rsidRDefault="00233D5F" w:rsidP="00165AFA">
      <w:pPr>
        <w:pStyle w:val="Kop2"/>
      </w:pPr>
      <w:bookmarkStart w:id="13" w:name="_Toc145938551"/>
      <w:r w:rsidRPr="000D4BE4">
        <w:lastRenderedPageBreak/>
        <w:t>BESTUURDER</w:t>
      </w:r>
      <w:bookmarkEnd w:id="13"/>
    </w:p>
    <w:p w14:paraId="3114CACC" w14:textId="77777777" w:rsidR="00233D5F" w:rsidRPr="00262C80" w:rsidRDefault="00233D5F" w:rsidP="00233D5F">
      <w:pPr>
        <w:numPr>
          <w:ilvl w:val="1"/>
          <w:numId w:val="15"/>
        </w:numPr>
        <w:spacing w:after="0"/>
        <w:ind w:hanging="357"/>
        <w:rPr>
          <w:rFonts w:cstheme="minorHAnsi"/>
          <w:szCs w:val="20"/>
          <w:lang w:eastAsia="nl-BE"/>
        </w:rPr>
      </w:pPr>
      <w:r w:rsidRPr="00262C80">
        <w:rPr>
          <w:rFonts w:cstheme="minorHAnsi"/>
          <w:bCs/>
          <w:szCs w:val="20"/>
          <w:lang w:eastAsia="nl-BE"/>
        </w:rPr>
        <w:t>De bestuurder</w:t>
      </w:r>
      <w:r w:rsidRPr="00262C80">
        <w:rPr>
          <w:rFonts w:cstheme="minorHAnsi"/>
          <w:b/>
          <w:bCs/>
          <w:szCs w:val="20"/>
          <w:lang w:eastAsia="nl-BE"/>
        </w:rPr>
        <w:t xml:space="preserve"> neemt (meldingen van) onbehoorlijk of grensoverschrijdend gedrag ernstig.</w:t>
      </w:r>
    </w:p>
    <w:p w14:paraId="05B4D0A6" w14:textId="77777777" w:rsidR="00233D5F" w:rsidRDefault="00233D5F" w:rsidP="00233D5F">
      <w:pPr>
        <w:numPr>
          <w:ilvl w:val="2"/>
          <w:numId w:val="15"/>
        </w:numPr>
        <w:spacing w:after="0"/>
        <w:ind w:hanging="357"/>
        <w:rPr>
          <w:rFonts w:cstheme="minorHAnsi"/>
          <w:szCs w:val="20"/>
          <w:lang w:eastAsia="nl-BE"/>
        </w:rPr>
      </w:pPr>
      <w:r w:rsidRPr="00262C80">
        <w:rPr>
          <w:rFonts w:cstheme="minorHAnsi"/>
          <w:szCs w:val="20"/>
          <w:lang w:eastAsia="nl-BE"/>
        </w:rPr>
        <w:t xml:space="preserve">De bestuurder spant zich in om het onderwerp </w:t>
      </w:r>
      <w:r w:rsidRPr="00CB7C50">
        <w:rPr>
          <w:rFonts w:cstheme="minorHAnsi"/>
          <w:b/>
          <w:bCs/>
          <w:szCs w:val="20"/>
          <w:lang w:eastAsia="nl-BE"/>
        </w:rPr>
        <w:t>integriteit</w:t>
      </w:r>
      <w:r w:rsidRPr="00262C80">
        <w:rPr>
          <w:rFonts w:cstheme="minorHAnsi"/>
          <w:szCs w:val="20"/>
          <w:lang w:eastAsia="nl-BE"/>
        </w:rPr>
        <w:t xml:space="preserve"> bespreekbaar te maken en te houden. Hij/zij zorgt voor een bepaalde mate van alertheid in de organisatie voor onbehoorlijk of grensoverschrijdend gedrag en </w:t>
      </w:r>
      <w:r w:rsidRPr="00CB7C50">
        <w:rPr>
          <w:rFonts w:cstheme="minorHAnsi"/>
          <w:b/>
          <w:bCs/>
          <w:szCs w:val="20"/>
          <w:lang w:eastAsia="nl-BE"/>
        </w:rPr>
        <w:t>stimuleert</w:t>
      </w:r>
      <w:r w:rsidRPr="00262C80">
        <w:rPr>
          <w:rFonts w:cstheme="minorHAnsi"/>
          <w:szCs w:val="20"/>
          <w:lang w:eastAsia="nl-BE"/>
        </w:rPr>
        <w:t xml:space="preserve"> het melden ervan. </w:t>
      </w:r>
      <w:r w:rsidRPr="00262C80">
        <w:rPr>
          <w:rFonts w:cstheme="minorHAnsi"/>
          <w:szCs w:val="20"/>
        </w:rPr>
        <w:t xml:space="preserve">De </w:t>
      </w:r>
      <w:r w:rsidRPr="00262C80">
        <w:rPr>
          <w:rFonts w:cstheme="minorHAnsi"/>
          <w:szCs w:val="20"/>
          <w:lang w:eastAsia="nl-BE"/>
        </w:rPr>
        <w:t xml:space="preserve">bestuurder </w:t>
      </w:r>
      <w:r w:rsidRPr="00262C80">
        <w:rPr>
          <w:rFonts w:cstheme="minorHAnsi"/>
          <w:szCs w:val="20"/>
        </w:rPr>
        <w:t xml:space="preserve">zal zijn bestuurstaken correct uitvoeren zodat geen gelegenheid ontstaat voor seksueel grensoverschrijdend gedrag. </w:t>
      </w:r>
      <w:r w:rsidRPr="00262C80">
        <w:rPr>
          <w:rFonts w:cstheme="minorHAnsi"/>
          <w:szCs w:val="20"/>
          <w:lang w:eastAsia="nl-BE"/>
        </w:rPr>
        <w:t xml:space="preserve">Het bestuur </w:t>
      </w:r>
      <w:r w:rsidRPr="00CB7C50">
        <w:rPr>
          <w:rFonts w:cstheme="minorHAnsi"/>
          <w:b/>
          <w:bCs/>
          <w:szCs w:val="20"/>
          <w:lang w:eastAsia="nl-BE"/>
        </w:rPr>
        <w:t>treedt adequaat op</w:t>
      </w:r>
      <w:r w:rsidRPr="00262C80">
        <w:rPr>
          <w:rFonts w:cstheme="minorHAnsi"/>
          <w:szCs w:val="20"/>
          <w:lang w:eastAsia="nl-BE"/>
        </w:rPr>
        <w:t xml:space="preserve"> tegen het schenden van regels en normen door sporters, begeleiders, bestuurders en anderen.</w:t>
      </w:r>
    </w:p>
    <w:p w14:paraId="04B5304C" w14:textId="77777777" w:rsidR="00233D5F" w:rsidRPr="00262C80" w:rsidRDefault="00233D5F" w:rsidP="00233D5F">
      <w:pPr>
        <w:spacing w:after="0"/>
        <w:ind w:left="1800"/>
        <w:rPr>
          <w:rFonts w:cstheme="minorHAnsi"/>
          <w:szCs w:val="20"/>
          <w:lang w:eastAsia="nl-BE"/>
        </w:rPr>
      </w:pPr>
    </w:p>
    <w:p w14:paraId="360A8BBB" w14:textId="77777777" w:rsidR="00233D5F" w:rsidRPr="00262C80" w:rsidRDefault="00233D5F" w:rsidP="00233D5F">
      <w:pPr>
        <w:numPr>
          <w:ilvl w:val="1"/>
          <w:numId w:val="15"/>
        </w:numPr>
        <w:spacing w:after="0"/>
        <w:ind w:hanging="357"/>
        <w:rPr>
          <w:rFonts w:cstheme="minorHAnsi"/>
          <w:szCs w:val="20"/>
          <w:lang w:eastAsia="nl-BE"/>
        </w:rPr>
      </w:pPr>
      <w:r w:rsidRPr="00262C80">
        <w:rPr>
          <w:rFonts w:cstheme="minorHAnsi"/>
          <w:szCs w:val="20"/>
        </w:rPr>
        <w:t xml:space="preserve">De </w:t>
      </w:r>
      <w:r w:rsidRPr="00262C80">
        <w:rPr>
          <w:rFonts w:cstheme="minorHAnsi"/>
          <w:szCs w:val="20"/>
          <w:lang w:eastAsia="nl-BE"/>
        </w:rPr>
        <w:t xml:space="preserve">bestuurder </w:t>
      </w:r>
      <w:r w:rsidRPr="00262C80">
        <w:rPr>
          <w:rFonts w:cstheme="minorHAnsi"/>
          <w:b/>
          <w:szCs w:val="20"/>
        </w:rPr>
        <w:t>neemt niet deel aan seksueel grensoverschrijdend gedrag</w:t>
      </w:r>
      <w:r w:rsidRPr="00262C80">
        <w:rPr>
          <w:rFonts w:cstheme="minorHAnsi"/>
          <w:szCs w:val="20"/>
        </w:rPr>
        <w:t>, noch zal hij/zij anderen daartoe aanmoedigen.</w:t>
      </w:r>
    </w:p>
    <w:p w14:paraId="4D9F60A5" w14:textId="77777777" w:rsidR="00233D5F" w:rsidRPr="00262C80" w:rsidRDefault="00233D5F" w:rsidP="00233D5F">
      <w:pPr>
        <w:numPr>
          <w:ilvl w:val="2"/>
          <w:numId w:val="15"/>
        </w:numPr>
        <w:spacing w:after="0"/>
        <w:ind w:hanging="357"/>
        <w:rPr>
          <w:rFonts w:cstheme="minorHAnsi"/>
          <w:szCs w:val="20"/>
          <w:lang w:eastAsia="nl-BE"/>
        </w:rPr>
      </w:pPr>
      <w:r w:rsidRPr="00262C80">
        <w:rPr>
          <w:rFonts w:cstheme="minorHAnsi"/>
          <w:szCs w:val="20"/>
        </w:rPr>
        <w:t xml:space="preserve">De </w:t>
      </w:r>
      <w:r w:rsidRPr="00262C80">
        <w:rPr>
          <w:rFonts w:cstheme="minorHAnsi"/>
          <w:szCs w:val="20"/>
          <w:lang w:eastAsia="nl-BE"/>
        </w:rPr>
        <w:t xml:space="preserve">bestuurder </w:t>
      </w:r>
      <w:r w:rsidRPr="00262C80">
        <w:rPr>
          <w:rFonts w:cstheme="minorHAnsi"/>
          <w:szCs w:val="20"/>
        </w:rPr>
        <w:t xml:space="preserve">zal door feitelijke interventie een klaarblijkelijke vorm van seksueel grensoverschrijdend gedrag waarvan hij/zij getuige is of waarvan hij/zij op de hoogte wordt gesteld of getuige van is, </w:t>
      </w:r>
      <w:r w:rsidRPr="00CB7C50">
        <w:rPr>
          <w:rFonts w:cstheme="minorHAnsi"/>
          <w:b/>
          <w:bCs/>
          <w:szCs w:val="20"/>
        </w:rPr>
        <w:t>onmiddellijk (doen laten) stoppen</w:t>
      </w:r>
      <w:r w:rsidRPr="00262C80">
        <w:rPr>
          <w:rFonts w:cstheme="minorHAnsi"/>
          <w:szCs w:val="20"/>
        </w:rPr>
        <w:t xml:space="preserve"> en de nodige </w:t>
      </w:r>
      <w:r w:rsidRPr="00CB7C50">
        <w:rPr>
          <w:rFonts w:cstheme="minorHAnsi"/>
          <w:b/>
          <w:bCs/>
          <w:szCs w:val="20"/>
        </w:rPr>
        <w:t>hulp (laten) bieden aan het slachtoffer.</w:t>
      </w:r>
      <w:r w:rsidRPr="00262C80">
        <w:rPr>
          <w:rFonts w:cstheme="minorHAnsi"/>
          <w:szCs w:val="20"/>
        </w:rPr>
        <w:t xml:space="preserve"> </w:t>
      </w:r>
    </w:p>
    <w:p w14:paraId="764B805E" w14:textId="77777777" w:rsidR="00233D5F" w:rsidRPr="00262C80" w:rsidRDefault="00233D5F" w:rsidP="00233D5F">
      <w:pPr>
        <w:numPr>
          <w:ilvl w:val="2"/>
          <w:numId w:val="15"/>
        </w:numPr>
        <w:spacing w:after="0"/>
        <w:ind w:hanging="357"/>
        <w:rPr>
          <w:rFonts w:cstheme="minorHAnsi"/>
          <w:szCs w:val="20"/>
          <w:lang w:eastAsia="nl-BE"/>
        </w:rPr>
      </w:pPr>
      <w:r w:rsidRPr="00262C80">
        <w:rPr>
          <w:rFonts w:cstheme="minorHAnsi"/>
          <w:szCs w:val="20"/>
        </w:rPr>
        <w:t xml:space="preserve">De </w:t>
      </w:r>
      <w:r w:rsidRPr="00262C80">
        <w:rPr>
          <w:rFonts w:cstheme="minorHAnsi"/>
          <w:szCs w:val="20"/>
          <w:lang w:eastAsia="nl-BE"/>
        </w:rPr>
        <w:t xml:space="preserve">bestuurder </w:t>
      </w:r>
      <w:r w:rsidRPr="00262C80">
        <w:rPr>
          <w:rFonts w:cstheme="minorHAnsi"/>
          <w:szCs w:val="20"/>
        </w:rPr>
        <w:t xml:space="preserve">zal geen seksueel of erotisch geladen </w:t>
      </w:r>
      <w:r w:rsidRPr="00CB7C50">
        <w:rPr>
          <w:rFonts w:cstheme="minorHAnsi"/>
          <w:b/>
          <w:bCs/>
          <w:szCs w:val="20"/>
        </w:rPr>
        <w:t>sfeer</w:t>
      </w:r>
      <w:r w:rsidRPr="00262C80">
        <w:rPr>
          <w:rFonts w:cstheme="minorHAnsi"/>
          <w:szCs w:val="20"/>
        </w:rPr>
        <w:t xml:space="preserve"> </w:t>
      </w:r>
      <w:r w:rsidRPr="00CB7C50">
        <w:rPr>
          <w:rFonts w:cstheme="minorHAnsi"/>
          <w:b/>
          <w:bCs/>
          <w:szCs w:val="20"/>
        </w:rPr>
        <w:t>creëren</w:t>
      </w:r>
      <w:r w:rsidRPr="00262C80">
        <w:rPr>
          <w:rFonts w:cstheme="minorHAnsi"/>
          <w:szCs w:val="20"/>
        </w:rPr>
        <w:t xml:space="preserve"> (door woord, gedrag, vertoning filmbeelden, aankleding omgeving, etc.) of aan het voortbestaan daarvan een bijdrage leveren. </w:t>
      </w:r>
      <w:r w:rsidRPr="00262C80">
        <w:rPr>
          <w:rFonts w:cstheme="minorHAnsi"/>
          <w:szCs w:val="20"/>
          <w:lang w:eastAsia="nl-BE"/>
        </w:rPr>
        <w:t xml:space="preserve">De bestuurder zal zich </w:t>
      </w:r>
      <w:r w:rsidRPr="00CB7C50">
        <w:rPr>
          <w:rFonts w:cstheme="minorHAnsi"/>
          <w:b/>
          <w:bCs/>
          <w:szCs w:val="20"/>
          <w:lang w:eastAsia="nl-BE"/>
        </w:rPr>
        <w:t>onthouden van seksueel getinte opmerkingen</w:t>
      </w:r>
      <w:r w:rsidRPr="00262C80">
        <w:rPr>
          <w:rFonts w:cstheme="minorHAnsi"/>
          <w:szCs w:val="20"/>
          <w:lang w:eastAsia="nl-BE"/>
        </w:rPr>
        <w:t>, schunnigheden, ontboezemingen over eigen of andermans seksleven, via eender welk communicatiemiddel.</w:t>
      </w:r>
    </w:p>
    <w:p w14:paraId="49887B9A" w14:textId="77777777" w:rsidR="00233D5F" w:rsidRPr="00262C80" w:rsidRDefault="00233D5F" w:rsidP="00233D5F">
      <w:pPr>
        <w:numPr>
          <w:ilvl w:val="2"/>
          <w:numId w:val="15"/>
        </w:numPr>
        <w:spacing w:after="0"/>
        <w:rPr>
          <w:rFonts w:cstheme="minorHAnsi"/>
          <w:szCs w:val="20"/>
          <w:lang w:eastAsia="nl-BE"/>
        </w:rPr>
      </w:pPr>
      <w:r w:rsidRPr="00262C80">
        <w:rPr>
          <w:rFonts w:cstheme="minorHAnsi"/>
          <w:szCs w:val="20"/>
          <w:lang w:eastAsia="nl-BE"/>
        </w:rPr>
        <w:t xml:space="preserve">De bestuurder houdt rekening met wat de andere </w:t>
      </w:r>
      <w:r w:rsidRPr="00CB7C50">
        <w:rPr>
          <w:rFonts w:cstheme="minorHAnsi"/>
          <w:b/>
          <w:bCs/>
          <w:szCs w:val="20"/>
          <w:lang w:eastAsia="nl-BE"/>
        </w:rPr>
        <w:t>als seksueel intimiderend ervaart</w:t>
      </w:r>
      <w:r w:rsidRPr="00262C80">
        <w:rPr>
          <w:rFonts w:cstheme="minorHAnsi"/>
          <w:szCs w:val="20"/>
          <w:lang w:eastAsia="nl-BE"/>
        </w:rPr>
        <w:t xml:space="preserve"> (bijvoorbeeld iemand naar zich toe trekken om te kussen bij begroeting en afscheid, zich tegen de sporter aandrukken </w:t>
      </w:r>
      <w:r w:rsidRPr="00CB7C50">
        <w:rPr>
          <w:rFonts w:cstheme="minorHAnsi"/>
          <w:szCs w:val="20"/>
          <w:lang w:eastAsia="nl-BE"/>
        </w:rPr>
        <w:t>en</w:t>
      </w:r>
      <w:r w:rsidRPr="00262C80">
        <w:rPr>
          <w:rFonts w:cstheme="minorHAnsi"/>
          <w:szCs w:val="20"/>
          <w:lang w:eastAsia="nl-BE"/>
        </w:rPr>
        <w:t xml:space="preserve"> andere ongewenste aanrakingen).</w:t>
      </w:r>
    </w:p>
    <w:p w14:paraId="13FA9AB0" w14:textId="77777777" w:rsidR="00233D5F" w:rsidRPr="006E65E1" w:rsidRDefault="00233D5F" w:rsidP="00233D5F">
      <w:pPr>
        <w:numPr>
          <w:ilvl w:val="2"/>
          <w:numId w:val="15"/>
        </w:numPr>
        <w:spacing w:after="0"/>
        <w:ind w:hanging="357"/>
        <w:rPr>
          <w:rFonts w:cstheme="minorHAnsi"/>
        </w:rPr>
      </w:pPr>
      <w:r w:rsidRPr="00262C80">
        <w:rPr>
          <w:rFonts w:cstheme="minorHAnsi"/>
          <w:szCs w:val="20"/>
        </w:rPr>
        <w:t xml:space="preserve">De </w:t>
      </w:r>
      <w:r w:rsidRPr="00262C80">
        <w:rPr>
          <w:rFonts w:cstheme="minorHAnsi"/>
          <w:szCs w:val="20"/>
          <w:lang w:eastAsia="nl-BE"/>
        </w:rPr>
        <w:t xml:space="preserve">bestuurder </w:t>
      </w:r>
      <w:r w:rsidRPr="00262C80">
        <w:rPr>
          <w:rFonts w:cstheme="minorHAnsi"/>
          <w:szCs w:val="20"/>
        </w:rPr>
        <w:t xml:space="preserve">mag </w:t>
      </w:r>
      <w:r w:rsidRPr="00CB7C50">
        <w:rPr>
          <w:rFonts w:cstheme="minorHAnsi"/>
          <w:b/>
          <w:bCs/>
          <w:szCs w:val="20"/>
        </w:rPr>
        <w:t>niet ingaan op seksuele/erotische verlangens</w:t>
      </w:r>
      <w:r w:rsidRPr="00262C80">
        <w:rPr>
          <w:rFonts w:cstheme="minorHAnsi"/>
          <w:szCs w:val="20"/>
        </w:rPr>
        <w:t xml:space="preserve"> of fantasieën van een seksueel minderjarige sporter (&lt; 16 jaar).</w:t>
      </w:r>
    </w:p>
    <w:p w14:paraId="75199D75" w14:textId="77777777" w:rsidR="00233D5F" w:rsidRPr="00233D5F" w:rsidRDefault="00233D5F" w:rsidP="00233D5F"/>
    <w:sectPr w:rsidR="00233D5F" w:rsidRPr="00233D5F" w:rsidSect="00EB1175">
      <w:headerReference w:type="default" r:id="rId8"/>
      <w:footerReference w:type="default" r:id="rId9"/>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E378" w14:textId="77777777" w:rsidR="00904E9E" w:rsidRDefault="00904E9E" w:rsidP="00BA527B">
      <w:pPr>
        <w:spacing w:after="0"/>
      </w:pPr>
      <w:r>
        <w:separator/>
      </w:r>
    </w:p>
  </w:endnote>
  <w:endnote w:type="continuationSeparator" w:id="0">
    <w:p w14:paraId="52946924" w14:textId="77777777" w:rsidR="00904E9E" w:rsidRDefault="00904E9E" w:rsidP="00BA52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w:altName w:val="Nunito"/>
    <w:panose1 w:val="00000000000000000000"/>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unito Light">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535"/>
      <w:gridCol w:w="2268"/>
    </w:tblGrid>
    <w:tr w:rsidR="00233121" w14:paraId="66F4FAC7" w14:textId="77777777" w:rsidTr="00233121">
      <w:tc>
        <w:tcPr>
          <w:tcW w:w="2268" w:type="dxa"/>
        </w:tcPr>
        <w:p w14:paraId="796D8B15" w14:textId="77777777" w:rsidR="00233121" w:rsidRDefault="00233121" w:rsidP="00233121">
          <w:pPr>
            <w:jc w:val="center"/>
            <w:rPr>
              <w:rFonts w:eastAsia="Calibri" w:cs="Calibri"/>
              <w:b/>
              <w:bCs/>
              <w:noProof/>
              <w:color w:val="A6A6A6" w:themeColor="background1" w:themeShade="A6"/>
              <w:sz w:val="14"/>
              <w:szCs w:val="14"/>
            </w:rPr>
          </w:pPr>
        </w:p>
      </w:tc>
      <w:tc>
        <w:tcPr>
          <w:tcW w:w="4535" w:type="dxa"/>
        </w:tcPr>
        <w:p w14:paraId="7A7DABDF" w14:textId="77777777" w:rsidR="00233121" w:rsidRDefault="00233121" w:rsidP="00233121">
          <w:pPr>
            <w:pStyle w:val="Geenafstand"/>
            <w:jc w:val="center"/>
            <w:rPr>
              <w:noProof/>
            </w:rPr>
          </w:pPr>
          <w:r w:rsidRPr="008135D8">
            <w:rPr>
              <w:rFonts w:eastAsia="Calibri" w:cs="Calibri"/>
              <w:b/>
              <w:bCs/>
              <w:noProof/>
              <w:color w:val="7F7F7F" w:themeColor="text1" w:themeTint="80"/>
              <w:sz w:val="14"/>
              <w:szCs w:val="14"/>
            </w:rPr>
            <w:t>E-mail:</w:t>
          </w:r>
          <w:r w:rsidRPr="008135D8">
            <w:rPr>
              <w:rFonts w:eastAsia="Calibri" w:cs="Calibri"/>
              <w:noProof/>
              <w:color w:val="7F7F7F" w:themeColor="text1" w:themeTint="80"/>
              <w:sz w:val="14"/>
              <w:szCs w:val="14"/>
            </w:rPr>
            <w:t xml:space="preserve"> info@fros.be</w:t>
          </w:r>
          <w:r w:rsidRPr="008135D8">
            <w:rPr>
              <w:rFonts w:eastAsia="Calibri" w:cs="Calibri"/>
              <w:b/>
              <w:bCs/>
              <w:noProof/>
              <w:color w:val="7F7F7F" w:themeColor="text1" w:themeTint="80"/>
              <w:sz w:val="14"/>
              <w:szCs w:val="14"/>
            </w:rPr>
            <w:t xml:space="preserve"> </w:t>
          </w:r>
          <w:r w:rsidRPr="008135D8">
            <w:rPr>
              <w:rFonts w:eastAsia="Calibri" w:cs="Calibri"/>
              <w:noProof/>
              <w:color w:val="7F7F7F" w:themeColor="text1" w:themeTint="80"/>
              <w:sz w:val="14"/>
              <w:szCs w:val="14"/>
            </w:rPr>
            <w:t xml:space="preserve"> | </w:t>
          </w:r>
          <w:r w:rsidRPr="008135D8">
            <w:rPr>
              <w:rFonts w:eastAsia="Calibri" w:cs="Calibri"/>
              <w:b/>
              <w:bCs/>
              <w:noProof/>
              <w:color w:val="7F7F7F" w:themeColor="text1" w:themeTint="80"/>
              <w:sz w:val="14"/>
              <w:szCs w:val="14"/>
            </w:rPr>
            <w:t xml:space="preserve">Website: </w:t>
          </w:r>
          <w:r w:rsidRPr="008135D8">
            <w:rPr>
              <w:rFonts w:eastAsia="Calibri" w:cs="Calibri"/>
              <w:noProof/>
              <w:color w:val="7F7F7F" w:themeColor="text1" w:themeTint="80"/>
              <w:sz w:val="14"/>
              <w:szCs w:val="14"/>
            </w:rPr>
            <w:t>www.fros.be</w:t>
          </w:r>
          <w:r w:rsidRPr="008135D8">
            <w:rPr>
              <w:rFonts w:eastAsia="Calibri" w:cs="Calibri"/>
              <w:noProof/>
              <w:color w:val="7F7F7F" w:themeColor="text1" w:themeTint="80"/>
              <w:sz w:val="14"/>
              <w:szCs w:val="14"/>
            </w:rPr>
            <w:br/>
          </w:r>
          <w:r w:rsidRPr="008135D8">
            <w:rPr>
              <w:rFonts w:eastAsia="Calibri" w:cs="Calibri"/>
              <w:b/>
              <w:bCs/>
              <w:noProof/>
              <w:color w:val="7F7F7F" w:themeColor="text1" w:themeTint="80"/>
              <w:sz w:val="14"/>
              <w:szCs w:val="14"/>
            </w:rPr>
            <w:t>Telefoon:</w:t>
          </w:r>
          <w:r w:rsidRPr="008135D8">
            <w:rPr>
              <w:rFonts w:eastAsia="Calibri" w:cs="Calibri"/>
              <w:noProof/>
              <w:color w:val="7F7F7F" w:themeColor="text1" w:themeTint="80"/>
              <w:sz w:val="14"/>
              <w:szCs w:val="14"/>
            </w:rPr>
            <w:t xml:space="preserve"> 03 286 07 60 | </w:t>
          </w:r>
          <w:r w:rsidRPr="008135D8">
            <w:rPr>
              <w:rFonts w:eastAsia="Calibri" w:cs="Calibri"/>
              <w:b/>
              <w:bCs/>
              <w:noProof/>
              <w:color w:val="7F7F7F" w:themeColor="text1" w:themeTint="80"/>
              <w:sz w:val="14"/>
              <w:szCs w:val="14"/>
            </w:rPr>
            <w:t xml:space="preserve">Openingsuren: </w:t>
          </w:r>
          <w:r w:rsidRPr="008135D8">
            <w:rPr>
              <w:rFonts w:eastAsia="Calibri" w:cs="Calibri"/>
              <w:noProof/>
              <w:color w:val="7F7F7F" w:themeColor="text1" w:themeTint="80"/>
              <w:sz w:val="14"/>
              <w:szCs w:val="14"/>
            </w:rPr>
            <w:t>ma – vrij van 9u tot 12u</w:t>
          </w:r>
          <w:r w:rsidRPr="008135D8">
            <w:rPr>
              <w:rFonts w:eastAsia="Calibri" w:cs="Calibri"/>
              <w:noProof/>
              <w:color w:val="7F7F7F" w:themeColor="text1" w:themeTint="80"/>
              <w:sz w:val="14"/>
              <w:szCs w:val="14"/>
            </w:rPr>
            <w:br/>
          </w:r>
          <w:r w:rsidRPr="008135D8">
            <w:rPr>
              <w:rFonts w:eastAsia="Calibri" w:cs="Calibri"/>
              <w:b/>
              <w:bCs/>
              <w:noProof/>
              <w:color w:val="7F7F7F" w:themeColor="text1" w:themeTint="80"/>
              <w:sz w:val="14"/>
              <w:szCs w:val="14"/>
            </w:rPr>
            <w:t>Adres:</w:t>
          </w:r>
          <w:r w:rsidRPr="008135D8">
            <w:rPr>
              <w:rFonts w:eastAsia="Calibri" w:cs="Calibri"/>
              <w:noProof/>
              <w:color w:val="7F7F7F" w:themeColor="text1" w:themeTint="80"/>
              <w:sz w:val="14"/>
              <w:szCs w:val="14"/>
            </w:rPr>
            <w:t xml:space="preserve"> Boomgaardstraat 22 bus 35, 2600 Berchem</w:t>
          </w:r>
          <w:r w:rsidRPr="008135D8">
            <w:rPr>
              <w:rFonts w:eastAsia="Calibri" w:cs="Calibri"/>
              <w:noProof/>
              <w:color w:val="7F7F7F" w:themeColor="text1" w:themeTint="80"/>
              <w:sz w:val="14"/>
              <w:szCs w:val="14"/>
            </w:rPr>
            <w:br/>
          </w:r>
          <w:r w:rsidRPr="008135D8">
            <w:rPr>
              <w:rFonts w:eastAsia="Calibri" w:cs="Calibri"/>
              <w:b/>
              <w:bCs/>
              <w:noProof/>
              <w:color w:val="7F7F7F" w:themeColor="text1" w:themeTint="80"/>
              <w:sz w:val="14"/>
              <w:szCs w:val="14"/>
            </w:rPr>
            <w:t xml:space="preserve">Ondernemingsnummer: </w:t>
          </w:r>
          <w:r w:rsidRPr="008135D8">
            <w:rPr>
              <w:rFonts w:eastAsia="Calibri" w:cs="Calibri"/>
              <w:noProof/>
              <w:color w:val="7F7F7F" w:themeColor="text1" w:themeTint="80"/>
              <w:sz w:val="14"/>
              <w:szCs w:val="14"/>
            </w:rPr>
            <w:t>0471.187.495 | RPR Antwerpen</w:t>
          </w:r>
        </w:p>
      </w:tc>
      <w:tc>
        <w:tcPr>
          <w:tcW w:w="2268" w:type="dxa"/>
          <w:vAlign w:val="center"/>
        </w:tcPr>
        <w:p w14:paraId="423784F8" w14:textId="77777777" w:rsidR="00233121" w:rsidRPr="00233121" w:rsidRDefault="00165AFA" w:rsidP="00233121">
          <w:pPr>
            <w:pStyle w:val="Voettekst"/>
            <w:jc w:val="right"/>
          </w:pPr>
          <w:sdt>
            <w:sdtPr>
              <w:id w:val="-2905134"/>
              <w:docPartObj>
                <w:docPartGallery w:val="Page Numbers (Bottom of Page)"/>
                <w:docPartUnique/>
              </w:docPartObj>
            </w:sdtPr>
            <w:sdtEndPr/>
            <w:sdtContent>
              <w:r w:rsidR="00233121">
                <w:fldChar w:fldCharType="begin"/>
              </w:r>
              <w:r w:rsidR="00233121">
                <w:instrText>PAGE   \* MERGEFORMAT</w:instrText>
              </w:r>
              <w:r w:rsidR="00233121">
                <w:fldChar w:fldCharType="separate"/>
              </w:r>
              <w:r w:rsidR="00233121">
                <w:t>1</w:t>
              </w:r>
              <w:r w:rsidR="00233121">
                <w:fldChar w:fldCharType="end"/>
              </w:r>
            </w:sdtContent>
          </w:sdt>
        </w:p>
      </w:tc>
    </w:tr>
  </w:tbl>
  <w:p w14:paraId="5F459895" w14:textId="77777777" w:rsidR="005C5EDC" w:rsidRPr="005C5EDC" w:rsidRDefault="005C5EDC" w:rsidP="005C5EDC">
    <w:pPr>
      <w:jc w:val="center"/>
      <w:rPr>
        <w:rFonts w:eastAsia="Calibri" w:cs="Calibri"/>
        <w:noProof/>
        <w:color w:val="A6A6A6" w:themeColor="background1" w:themeShade="A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5972" w14:textId="77777777" w:rsidR="00904E9E" w:rsidRDefault="00904E9E" w:rsidP="00BA527B">
      <w:pPr>
        <w:spacing w:after="0"/>
      </w:pPr>
      <w:r>
        <w:separator/>
      </w:r>
    </w:p>
  </w:footnote>
  <w:footnote w:type="continuationSeparator" w:id="0">
    <w:p w14:paraId="0F9FFDEA" w14:textId="77777777" w:rsidR="00904E9E" w:rsidRDefault="00904E9E" w:rsidP="00BA52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B520" w14:textId="77777777" w:rsidR="00EB1175" w:rsidRPr="00EB1175" w:rsidRDefault="00EB1175" w:rsidP="00EB1175">
    <w:pPr>
      <w:pStyle w:val="Koptekst"/>
      <w:jc w:val="right"/>
      <w:rPr>
        <w:sz w:val="16"/>
        <w:szCs w:val="18"/>
      </w:rPr>
    </w:pPr>
    <w:r>
      <w:rPr>
        <w:noProof/>
      </w:rPr>
      <w:drawing>
        <wp:anchor distT="0" distB="0" distL="114300" distR="114300" simplePos="0" relativeHeight="251658240" behindDoc="1" locked="0" layoutInCell="1" allowOverlap="1" wp14:anchorId="1753D9D8" wp14:editId="06D8EFB7">
          <wp:simplePos x="0" y="0"/>
          <wp:positionH relativeFrom="margin">
            <wp:posOffset>-151278</wp:posOffset>
          </wp:positionH>
          <wp:positionV relativeFrom="paragraph">
            <wp:posOffset>-4724</wp:posOffset>
          </wp:positionV>
          <wp:extent cx="1008000" cy="718714"/>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08000" cy="718714"/>
                  </a:xfrm>
                  <a:prstGeom prst="rect">
                    <a:avLst/>
                  </a:prstGeom>
                </pic:spPr>
              </pic:pic>
            </a:graphicData>
          </a:graphic>
          <wp14:sizeRelH relativeFrom="page">
            <wp14:pctWidth>0</wp14:pctWidth>
          </wp14:sizeRelH>
          <wp14:sizeRelV relativeFrom="page">
            <wp14:pctHeight>0</wp14:pctHeight>
          </wp14:sizeRelV>
        </wp:anchor>
      </w:drawing>
    </w:r>
  </w:p>
  <w:p w14:paraId="5E1531DD" w14:textId="6064B87C" w:rsidR="00EB1175" w:rsidRDefault="00EB1175" w:rsidP="00EB1175">
    <w:pPr>
      <w:pStyle w:val="Koptekst"/>
      <w:jc w:val="right"/>
      <w:rPr>
        <w:sz w:val="16"/>
        <w:szCs w:val="18"/>
      </w:rPr>
    </w:pPr>
    <w:r>
      <w:rPr>
        <w:sz w:val="16"/>
        <w:szCs w:val="18"/>
      </w:rPr>
      <w:br/>
    </w:r>
    <w:r w:rsidR="00E837FD">
      <w:rPr>
        <w:sz w:val="16"/>
        <w:szCs w:val="18"/>
      </w:rPr>
      <w:t xml:space="preserve">GV </w:t>
    </w:r>
    <w:r w:rsidR="00FB7385">
      <w:rPr>
        <w:sz w:val="16"/>
        <w:szCs w:val="18"/>
      </w:rPr>
      <w:t>31.08.2023</w:t>
    </w:r>
  </w:p>
  <w:p w14:paraId="61FA8786" w14:textId="5FB175AB" w:rsidR="00BA527B" w:rsidRPr="008C2D07" w:rsidRDefault="00BA527B" w:rsidP="00EB1175">
    <w:pPr>
      <w:pStyle w:val="Koptekst"/>
      <w:jc w:val="right"/>
      <w:rPr>
        <w:color w:val="000000" w:themeColor="text1"/>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119"/>
    <w:multiLevelType w:val="hybridMultilevel"/>
    <w:tmpl w:val="5E9E2A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345E42"/>
    <w:multiLevelType w:val="hybridMultilevel"/>
    <w:tmpl w:val="AF26E9D0"/>
    <w:lvl w:ilvl="0" w:tplc="59B032E0">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A22655"/>
    <w:multiLevelType w:val="hybridMultilevel"/>
    <w:tmpl w:val="406A71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85B083F"/>
    <w:multiLevelType w:val="hybridMultilevel"/>
    <w:tmpl w:val="19F41A44"/>
    <w:lvl w:ilvl="0" w:tplc="AE185200">
      <w:numFmt w:val="bullet"/>
      <w:lvlText w:val="•"/>
      <w:lvlJc w:val="left"/>
      <w:pPr>
        <w:ind w:left="1070" w:hanging="710"/>
      </w:pPr>
      <w:rPr>
        <w:rFonts w:ascii="Nunito" w:eastAsiaTheme="minorHAnsi" w:hAnsi="Nunit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50429F"/>
    <w:multiLevelType w:val="hybridMultilevel"/>
    <w:tmpl w:val="1EAC19BC"/>
    <w:lvl w:ilvl="0" w:tplc="426EC230">
      <w:numFmt w:val="bullet"/>
      <w:lvlText w:val="-"/>
      <w:lvlJc w:val="left"/>
      <w:pPr>
        <w:ind w:left="720" w:hanging="360"/>
      </w:pPr>
      <w:rPr>
        <w:rFonts w:ascii="Nunito" w:eastAsiaTheme="minorHAnsi" w:hAnsi="Nunit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2051E5"/>
    <w:multiLevelType w:val="hybridMultilevel"/>
    <w:tmpl w:val="1520EA06"/>
    <w:lvl w:ilvl="0" w:tplc="AE185200">
      <w:numFmt w:val="bullet"/>
      <w:lvlText w:val="•"/>
      <w:lvlJc w:val="left"/>
      <w:pPr>
        <w:ind w:left="1070" w:hanging="710"/>
      </w:pPr>
      <w:rPr>
        <w:rFonts w:ascii="Nunito" w:eastAsiaTheme="minorHAnsi" w:hAnsi="Nunit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4D268A4"/>
    <w:multiLevelType w:val="multilevel"/>
    <w:tmpl w:val="723868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199209B"/>
    <w:multiLevelType w:val="hybridMultilevel"/>
    <w:tmpl w:val="1F2A11FA"/>
    <w:lvl w:ilvl="0" w:tplc="B470D71E">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407617B"/>
    <w:multiLevelType w:val="hybridMultilevel"/>
    <w:tmpl w:val="04625F68"/>
    <w:lvl w:ilvl="0" w:tplc="DA7437E0">
      <w:start w:val="1"/>
      <w:numFmt w:val="lowerLetter"/>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9060191"/>
    <w:multiLevelType w:val="hybridMultilevel"/>
    <w:tmpl w:val="5690266E"/>
    <w:lvl w:ilvl="0" w:tplc="AE185200">
      <w:numFmt w:val="bullet"/>
      <w:lvlText w:val="•"/>
      <w:lvlJc w:val="left"/>
      <w:pPr>
        <w:ind w:left="1070" w:hanging="710"/>
      </w:pPr>
      <w:rPr>
        <w:rFonts w:ascii="Nunito" w:eastAsiaTheme="minorHAnsi" w:hAnsi="Nunit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E9F33A5"/>
    <w:multiLevelType w:val="hybridMultilevel"/>
    <w:tmpl w:val="DE282548"/>
    <w:lvl w:ilvl="0" w:tplc="AE185200">
      <w:numFmt w:val="bullet"/>
      <w:lvlText w:val="•"/>
      <w:lvlJc w:val="left"/>
      <w:pPr>
        <w:ind w:left="1779" w:hanging="710"/>
      </w:pPr>
      <w:rPr>
        <w:rFonts w:ascii="Nunito" w:eastAsiaTheme="minorHAnsi" w:hAnsi="Nunito" w:cstheme="minorBid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1" w15:restartNumberingAfterBreak="0">
    <w:nsid w:val="65704395"/>
    <w:multiLevelType w:val="hybridMultilevel"/>
    <w:tmpl w:val="D13C680E"/>
    <w:lvl w:ilvl="0" w:tplc="3256721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7625C07"/>
    <w:multiLevelType w:val="hybridMultilevel"/>
    <w:tmpl w:val="A51801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93C717D"/>
    <w:multiLevelType w:val="hybridMultilevel"/>
    <w:tmpl w:val="FD2E67FE"/>
    <w:lvl w:ilvl="0" w:tplc="4DF6457C">
      <w:start w:val="1"/>
      <w:numFmt w:val="upperLetter"/>
      <w:lvlText w:val="%1."/>
      <w:lvlJc w:val="left"/>
      <w:pPr>
        <w:ind w:left="440" w:hanging="360"/>
      </w:pPr>
      <w:rPr>
        <w:rFonts w:hint="default"/>
      </w:rPr>
    </w:lvl>
    <w:lvl w:ilvl="1" w:tplc="08130019" w:tentative="1">
      <w:start w:val="1"/>
      <w:numFmt w:val="lowerLetter"/>
      <w:lvlText w:val="%2."/>
      <w:lvlJc w:val="left"/>
      <w:pPr>
        <w:ind w:left="1160" w:hanging="360"/>
      </w:pPr>
    </w:lvl>
    <w:lvl w:ilvl="2" w:tplc="0813001B" w:tentative="1">
      <w:start w:val="1"/>
      <w:numFmt w:val="lowerRoman"/>
      <w:lvlText w:val="%3."/>
      <w:lvlJc w:val="right"/>
      <w:pPr>
        <w:ind w:left="1880" w:hanging="180"/>
      </w:pPr>
    </w:lvl>
    <w:lvl w:ilvl="3" w:tplc="0813000F" w:tentative="1">
      <w:start w:val="1"/>
      <w:numFmt w:val="decimal"/>
      <w:lvlText w:val="%4."/>
      <w:lvlJc w:val="left"/>
      <w:pPr>
        <w:ind w:left="2600" w:hanging="360"/>
      </w:pPr>
    </w:lvl>
    <w:lvl w:ilvl="4" w:tplc="08130019" w:tentative="1">
      <w:start w:val="1"/>
      <w:numFmt w:val="lowerLetter"/>
      <w:lvlText w:val="%5."/>
      <w:lvlJc w:val="left"/>
      <w:pPr>
        <w:ind w:left="3320" w:hanging="360"/>
      </w:pPr>
    </w:lvl>
    <w:lvl w:ilvl="5" w:tplc="0813001B" w:tentative="1">
      <w:start w:val="1"/>
      <w:numFmt w:val="lowerRoman"/>
      <w:lvlText w:val="%6."/>
      <w:lvlJc w:val="right"/>
      <w:pPr>
        <w:ind w:left="4040" w:hanging="180"/>
      </w:pPr>
    </w:lvl>
    <w:lvl w:ilvl="6" w:tplc="0813000F" w:tentative="1">
      <w:start w:val="1"/>
      <w:numFmt w:val="decimal"/>
      <w:lvlText w:val="%7."/>
      <w:lvlJc w:val="left"/>
      <w:pPr>
        <w:ind w:left="4760" w:hanging="360"/>
      </w:pPr>
    </w:lvl>
    <w:lvl w:ilvl="7" w:tplc="08130019" w:tentative="1">
      <w:start w:val="1"/>
      <w:numFmt w:val="lowerLetter"/>
      <w:lvlText w:val="%8."/>
      <w:lvlJc w:val="left"/>
      <w:pPr>
        <w:ind w:left="5480" w:hanging="360"/>
      </w:pPr>
    </w:lvl>
    <w:lvl w:ilvl="8" w:tplc="0813001B" w:tentative="1">
      <w:start w:val="1"/>
      <w:numFmt w:val="lowerRoman"/>
      <w:lvlText w:val="%9."/>
      <w:lvlJc w:val="right"/>
      <w:pPr>
        <w:ind w:left="6200" w:hanging="180"/>
      </w:pPr>
    </w:lvl>
  </w:abstractNum>
  <w:abstractNum w:abstractNumId="14" w15:restartNumberingAfterBreak="0">
    <w:nsid w:val="7B802248"/>
    <w:multiLevelType w:val="hybridMultilevel"/>
    <w:tmpl w:val="9FAAEA5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D60F2C"/>
    <w:multiLevelType w:val="hybridMultilevel"/>
    <w:tmpl w:val="8664263E"/>
    <w:lvl w:ilvl="0" w:tplc="F4F29210">
      <w:start w:val="1"/>
      <w:numFmt w:val="decimal"/>
      <w:lvlText w:val="1.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887117">
    <w:abstractNumId w:val="11"/>
  </w:num>
  <w:num w:numId="2" w16cid:durableId="505025706">
    <w:abstractNumId w:val="1"/>
  </w:num>
  <w:num w:numId="3" w16cid:durableId="920256882">
    <w:abstractNumId w:val="15"/>
  </w:num>
  <w:num w:numId="4" w16cid:durableId="1176312585">
    <w:abstractNumId w:val="13"/>
  </w:num>
  <w:num w:numId="5" w16cid:durableId="18240524">
    <w:abstractNumId w:val="0"/>
  </w:num>
  <w:num w:numId="6" w16cid:durableId="420178507">
    <w:abstractNumId w:val="12"/>
  </w:num>
  <w:num w:numId="7" w16cid:durableId="1988702471">
    <w:abstractNumId w:val="9"/>
  </w:num>
  <w:num w:numId="8" w16cid:durableId="1599295468">
    <w:abstractNumId w:val="10"/>
  </w:num>
  <w:num w:numId="9" w16cid:durableId="1399786176">
    <w:abstractNumId w:val="3"/>
  </w:num>
  <w:num w:numId="10" w16cid:durableId="1241138572">
    <w:abstractNumId w:val="5"/>
  </w:num>
  <w:num w:numId="11" w16cid:durableId="261189673">
    <w:abstractNumId w:val="2"/>
  </w:num>
  <w:num w:numId="12" w16cid:durableId="1126003758">
    <w:abstractNumId w:val="14"/>
  </w:num>
  <w:num w:numId="13" w16cid:durableId="1200320424">
    <w:abstractNumId w:val="8"/>
  </w:num>
  <w:num w:numId="14" w16cid:durableId="1623682002">
    <w:abstractNumId w:val="4"/>
  </w:num>
  <w:num w:numId="15" w16cid:durableId="65153401">
    <w:abstractNumId w:val="6"/>
  </w:num>
  <w:num w:numId="16" w16cid:durableId="5832226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8B"/>
    <w:rsid w:val="000152AB"/>
    <w:rsid w:val="00060818"/>
    <w:rsid w:val="000A0A81"/>
    <w:rsid w:val="000E229A"/>
    <w:rsid w:val="0010124C"/>
    <w:rsid w:val="00165AFA"/>
    <w:rsid w:val="001C0EE4"/>
    <w:rsid w:val="00201815"/>
    <w:rsid w:val="00213466"/>
    <w:rsid w:val="0023005F"/>
    <w:rsid w:val="00233121"/>
    <w:rsid w:val="00233D5F"/>
    <w:rsid w:val="0025066A"/>
    <w:rsid w:val="00261E7C"/>
    <w:rsid w:val="002636C3"/>
    <w:rsid w:val="002700C7"/>
    <w:rsid w:val="00286748"/>
    <w:rsid w:val="002B03DD"/>
    <w:rsid w:val="002B5F8B"/>
    <w:rsid w:val="002C0901"/>
    <w:rsid w:val="0033369B"/>
    <w:rsid w:val="00393979"/>
    <w:rsid w:val="003A1FDF"/>
    <w:rsid w:val="003A53D1"/>
    <w:rsid w:val="00531434"/>
    <w:rsid w:val="00562041"/>
    <w:rsid w:val="005B569F"/>
    <w:rsid w:val="005C5EDC"/>
    <w:rsid w:val="005C7324"/>
    <w:rsid w:val="0067018B"/>
    <w:rsid w:val="00682E15"/>
    <w:rsid w:val="006C026B"/>
    <w:rsid w:val="007105E6"/>
    <w:rsid w:val="00741441"/>
    <w:rsid w:val="00753337"/>
    <w:rsid w:val="00767454"/>
    <w:rsid w:val="008135D8"/>
    <w:rsid w:val="00822CAA"/>
    <w:rsid w:val="00827798"/>
    <w:rsid w:val="00837414"/>
    <w:rsid w:val="0084007A"/>
    <w:rsid w:val="008515BA"/>
    <w:rsid w:val="008C2D07"/>
    <w:rsid w:val="008D1E79"/>
    <w:rsid w:val="008E2FF2"/>
    <w:rsid w:val="00904E9E"/>
    <w:rsid w:val="009111D3"/>
    <w:rsid w:val="009C54EB"/>
    <w:rsid w:val="009F5952"/>
    <w:rsid w:val="00A413C1"/>
    <w:rsid w:val="00B519BF"/>
    <w:rsid w:val="00BA527B"/>
    <w:rsid w:val="00BC6322"/>
    <w:rsid w:val="00C469ED"/>
    <w:rsid w:val="00C6195E"/>
    <w:rsid w:val="00C93DEA"/>
    <w:rsid w:val="00CA52CC"/>
    <w:rsid w:val="00CB7C50"/>
    <w:rsid w:val="00CE7080"/>
    <w:rsid w:val="00DD7B1C"/>
    <w:rsid w:val="00E10E6A"/>
    <w:rsid w:val="00E837FD"/>
    <w:rsid w:val="00EB1175"/>
    <w:rsid w:val="00ED2AFE"/>
    <w:rsid w:val="00EF156F"/>
    <w:rsid w:val="00F2480A"/>
    <w:rsid w:val="00F86FAE"/>
    <w:rsid w:val="00FB73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EF017"/>
  <w15:chartTrackingRefBased/>
  <w15:docId w15:val="{79F92F4F-999C-452F-A11D-643E2270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527B"/>
    <w:pPr>
      <w:spacing w:after="240" w:line="240" w:lineRule="auto"/>
    </w:pPr>
    <w:rPr>
      <w:rFonts w:ascii="Nunito" w:hAnsi="Nunito"/>
      <w:sz w:val="20"/>
    </w:rPr>
  </w:style>
  <w:style w:type="paragraph" w:styleId="Kop1">
    <w:name w:val="heading 1"/>
    <w:basedOn w:val="Standaard"/>
    <w:next w:val="Standaard"/>
    <w:link w:val="Kop1Char"/>
    <w:uiPriority w:val="9"/>
    <w:qFormat/>
    <w:rsid w:val="0025066A"/>
    <w:pPr>
      <w:keepNext/>
      <w:keepLines/>
      <w:spacing w:after="120"/>
      <w:jc w:val="center"/>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393979"/>
    <w:pPr>
      <w:keepNext/>
      <w:keepLines/>
      <w:spacing w:after="120"/>
      <w:outlineLvl w:val="1"/>
    </w:pPr>
    <w:rPr>
      <w:rFonts w:eastAsiaTheme="majorEastAsia" w:cstheme="majorBidi"/>
      <w:b/>
      <w:sz w:val="28"/>
      <w:szCs w:val="26"/>
    </w:rPr>
  </w:style>
  <w:style w:type="paragraph" w:styleId="Kop3">
    <w:name w:val="heading 3"/>
    <w:basedOn w:val="Standaard"/>
    <w:next w:val="Standaard"/>
    <w:link w:val="Kop3Char"/>
    <w:uiPriority w:val="9"/>
    <w:unhideWhenUsed/>
    <w:qFormat/>
    <w:rsid w:val="00393979"/>
    <w:pPr>
      <w:keepNext/>
      <w:keepLines/>
      <w:spacing w:after="120"/>
      <w:outlineLvl w:val="2"/>
    </w:pPr>
    <w:rPr>
      <w:rFonts w:eastAsiaTheme="majorEastAsia" w:cstheme="majorBidi"/>
      <w:color w:val="000000" w:themeColor="text1"/>
      <w:sz w:val="24"/>
      <w:szCs w:val="24"/>
    </w:rPr>
  </w:style>
  <w:style w:type="paragraph" w:styleId="Kop4">
    <w:name w:val="heading 4"/>
    <w:basedOn w:val="Standaard"/>
    <w:next w:val="Standaard"/>
    <w:link w:val="Kop4Char"/>
    <w:uiPriority w:val="9"/>
    <w:unhideWhenUsed/>
    <w:qFormat/>
    <w:rsid w:val="0025066A"/>
    <w:pPr>
      <w:keepNext/>
      <w:keepLines/>
      <w:spacing w:after="120"/>
      <w:outlineLvl w:val="3"/>
    </w:pPr>
    <w:rPr>
      <w:rFonts w:eastAsiaTheme="majorEastAsia" w:cstheme="majorBidi"/>
      <w:i/>
      <w:i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5066A"/>
    <w:rPr>
      <w:rFonts w:ascii="Nunito" w:eastAsiaTheme="majorEastAsia" w:hAnsi="Nunito" w:cstheme="majorBidi"/>
      <w:b/>
      <w:sz w:val="32"/>
      <w:szCs w:val="32"/>
    </w:rPr>
  </w:style>
  <w:style w:type="character" w:customStyle="1" w:styleId="Kop2Char">
    <w:name w:val="Kop 2 Char"/>
    <w:basedOn w:val="Standaardalinea-lettertype"/>
    <w:link w:val="Kop2"/>
    <w:uiPriority w:val="9"/>
    <w:rsid w:val="00393979"/>
    <w:rPr>
      <w:rFonts w:ascii="Nunito" w:eastAsiaTheme="majorEastAsia" w:hAnsi="Nunito" w:cstheme="majorBidi"/>
      <w:b/>
      <w:sz w:val="28"/>
      <w:szCs w:val="26"/>
    </w:rPr>
  </w:style>
  <w:style w:type="character" w:customStyle="1" w:styleId="Kop3Char">
    <w:name w:val="Kop 3 Char"/>
    <w:basedOn w:val="Standaardalinea-lettertype"/>
    <w:link w:val="Kop3"/>
    <w:uiPriority w:val="9"/>
    <w:rsid w:val="00393979"/>
    <w:rPr>
      <w:rFonts w:ascii="Nunito" w:eastAsiaTheme="majorEastAsia" w:hAnsi="Nunito" w:cstheme="majorBidi"/>
      <w:color w:val="000000" w:themeColor="text1"/>
      <w:sz w:val="24"/>
      <w:szCs w:val="24"/>
    </w:rPr>
  </w:style>
  <w:style w:type="character" w:customStyle="1" w:styleId="Kop4Char">
    <w:name w:val="Kop 4 Char"/>
    <w:basedOn w:val="Standaardalinea-lettertype"/>
    <w:link w:val="Kop4"/>
    <w:uiPriority w:val="9"/>
    <w:rsid w:val="0025066A"/>
    <w:rPr>
      <w:rFonts w:ascii="Nunito" w:eastAsiaTheme="majorEastAsia" w:hAnsi="Nunito" w:cstheme="majorBidi"/>
      <w:i/>
      <w:iCs/>
    </w:rPr>
  </w:style>
  <w:style w:type="paragraph" w:styleId="Geenafstand">
    <w:name w:val="No Spacing"/>
    <w:uiPriority w:val="1"/>
    <w:qFormat/>
    <w:rsid w:val="00BA527B"/>
    <w:pPr>
      <w:spacing w:after="0" w:line="240" w:lineRule="auto"/>
    </w:pPr>
    <w:rPr>
      <w:rFonts w:ascii="Nunito" w:hAnsi="Nunito"/>
      <w:sz w:val="20"/>
    </w:rPr>
  </w:style>
  <w:style w:type="paragraph" w:styleId="Koptekst">
    <w:name w:val="header"/>
    <w:basedOn w:val="Standaard"/>
    <w:link w:val="KoptekstChar"/>
    <w:unhideWhenUsed/>
    <w:rsid w:val="00BA527B"/>
    <w:pPr>
      <w:tabs>
        <w:tab w:val="center" w:pos="4536"/>
        <w:tab w:val="right" w:pos="9072"/>
      </w:tabs>
      <w:spacing w:after="0"/>
    </w:pPr>
  </w:style>
  <w:style w:type="character" w:customStyle="1" w:styleId="KoptekstChar">
    <w:name w:val="Koptekst Char"/>
    <w:basedOn w:val="Standaardalinea-lettertype"/>
    <w:link w:val="Koptekst"/>
    <w:rsid w:val="00BA527B"/>
    <w:rPr>
      <w:rFonts w:ascii="Nunito Light" w:hAnsi="Nunito Light"/>
      <w:sz w:val="20"/>
    </w:rPr>
  </w:style>
  <w:style w:type="paragraph" w:styleId="Voettekst">
    <w:name w:val="footer"/>
    <w:basedOn w:val="Standaard"/>
    <w:link w:val="VoettekstChar"/>
    <w:uiPriority w:val="99"/>
    <w:unhideWhenUsed/>
    <w:rsid w:val="00BA527B"/>
    <w:pPr>
      <w:tabs>
        <w:tab w:val="center" w:pos="4536"/>
        <w:tab w:val="right" w:pos="9072"/>
      </w:tabs>
      <w:spacing w:after="0"/>
    </w:pPr>
  </w:style>
  <w:style w:type="character" w:customStyle="1" w:styleId="VoettekstChar">
    <w:name w:val="Voettekst Char"/>
    <w:basedOn w:val="Standaardalinea-lettertype"/>
    <w:link w:val="Voettekst"/>
    <w:uiPriority w:val="99"/>
    <w:rsid w:val="00BA527B"/>
    <w:rPr>
      <w:rFonts w:ascii="Nunito Light" w:hAnsi="Nunito Light"/>
      <w:sz w:val="20"/>
    </w:rPr>
  </w:style>
  <w:style w:type="paragraph" w:styleId="Lijstalinea">
    <w:name w:val="List Paragraph"/>
    <w:basedOn w:val="Standaard"/>
    <w:uiPriority w:val="34"/>
    <w:qFormat/>
    <w:rsid w:val="00BA527B"/>
    <w:pPr>
      <w:ind w:left="720"/>
      <w:contextualSpacing/>
    </w:pPr>
  </w:style>
  <w:style w:type="character" w:styleId="Hyperlink">
    <w:name w:val="Hyperlink"/>
    <w:basedOn w:val="Standaardalinea-lettertype"/>
    <w:uiPriority w:val="99"/>
    <w:unhideWhenUsed/>
    <w:rsid w:val="00ED2AFE"/>
    <w:rPr>
      <w:color w:val="0563C1" w:themeColor="hyperlink"/>
      <w:u w:val="single"/>
    </w:rPr>
  </w:style>
  <w:style w:type="character" w:styleId="Onopgelostemelding">
    <w:name w:val="Unresolved Mention"/>
    <w:basedOn w:val="Standaardalinea-lettertype"/>
    <w:uiPriority w:val="99"/>
    <w:semiHidden/>
    <w:unhideWhenUsed/>
    <w:rsid w:val="00ED2AFE"/>
    <w:rPr>
      <w:color w:val="605E5C"/>
      <w:shd w:val="clear" w:color="auto" w:fill="E1DFDD"/>
    </w:rPr>
  </w:style>
  <w:style w:type="table" w:styleId="Tabelraster">
    <w:name w:val="Table Grid"/>
    <w:basedOn w:val="Standaardtabel"/>
    <w:uiPriority w:val="59"/>
    <w:rsid w:val="00233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B1175"/>
    <w:rPr>
      <w:color w:val="808080"/>
    </w:rPr>
  </w:style>
  <w:style w:type="character" w:styleId="Verwijzingopmerking">
    <w:name w:val="annotation reference"/>
    <w:basedOn w:val="Standaardalinea-lettertype"/>
    <w:uiPriority w:val="99"/>
    <w:semiHidden/>
    <w:unhideWhenUsed/>
    <w:rsid w:val="005C7324"/>
    <w:rPr>
      <w:sz w:val="16"/>
      <w:szCs w:val="16"/>
    </w:rPr>
  </w:style>
  <w:style w:type="paragraph" w:styleId="Tekstopmerking">
    <w:name w:val="annotation text"/>
    <w:basedOn w:val="Standaard"/>
    <w:link w:val="TekstopmerkingChar"/>
    <w:uiPriority w:val="99"/>
    <w:semiHidden/>
    <w:unhideWhenUsed/>
    <w:rsid w:val="005C7324"/>
    <w:rPr>
      <w:szCs w:val="20"/>
    </w:rPr>
  </w:style>
  <w:style w:type="character" w:customStyle="1" w:styleId="TekstopmerkingChar">
    <w:name w:val="Tekst opmerking Char"/>
    <w:basedOn w:val="Standaardalinea-lettertype"/>
    <w:link w:val="Tekstopmerking"/>
    <w:uiPriority w:val="99"/>
    <w:semiHidden/>
    <w:rsid w:val="005C7324"/>
    <w:rPr>
      <w:rFonts w:ascii="Nunito" w:hAnsi="Nunito"/>
      <w:sz w:val="20"/>
      <w:szCs w:val="20"/>
    </w:rPr>
  </w:style>
  <w:style w:type="paragraph" w:styleId="Onderwerpvanopmerking">
    <w:name w:val="annotation subject"/>
    <w:basedOn w:val="Tekstopmerking"/>
    <w:next w:val="Tekstopmerking"/>
    <w:link w:val="OnderwerpvanopmerkingChar"/>
    <w:uiPriority w:val="99"/>
    <w:semiHidden/>
    <w:unhideWhenUsed/>
    <w:rsid w:val="005C7324"/>
    <w:rPr>
      <w:b/>
      <w:bCs/>
    </w:rPr>
  </w:style>
  <w:style w:type="character" w:customStyle="1" w:styleId="OnderwerpvanopmerkingChar">
    <w:name w:val="Onderwerp van opmerking Char"/>
    <w:basedOn w:val="TekstopmerkingChar"/>
    <w:link w:val="Onderwerpvanopmerking"/>
    <w:uiPriority w:val="99"/>
    <w:semiHidden/>
    <w:rsid w:val="005C7324"/>
    <w:rPr>
      <w:rFonts w:ascii="Nunito" w:hAnsi="Nunito"/>
      <w:b/>
      <w:bCs/>
      <w:sz w:val="20"/>
      <w:szCs w:val="20"/>
    </w:rPr>
  </w:style>
  <w:style w:type="paragraph" w:styleId="Kopvaninhoudsopgave">
    <w:name w:val="TOC Heading"/>
    <w:basedOn w:val="Kop1"/>
    <w:next w:val="Standaard"/>
    <w:uiPriority w:val="39"/>
    <w:unhideWhenUsed/>
    <w:qFormat/>
    <w:rsid w:val="00C6195E"/>
    <w:pPr>
      <w:spacing w:before="240" w:after="0" w:line="259" w:lineRule="auto"/>
      <w:jc w:val="left"/>
      <w:outlineLvl w:val="9"/>
    </w:pPr>
    <w:rPr>
      <w:rFonts w:asciiTheme="majorHAnsi" w:hAnsiTheme="majorHAnsi"/>
      <w:b w:val="0"/>
      <w:color w:val="B49000" w:themeColor="accent1" w:themeShade="BF"/>
      <w:lang w:eastAsia="nl-BE"/>
    </w:rPr>
  </w:style>
  <w:style w:type="paragraph" w:styleId="Inhopg1">
    <w:name w:val="toc 1"/>
    <w:basedOn w:val="Standaard"/>
    <w:next w:val="Standaard"/>
    <w:autoRedefine/>
    <w:uiPriority w:val="39"/>
    <w:unhideWhenUsed/>
    <w:rsid w:val="00C6195E"/>
    <w:pPr>
      <w:spacing w:after="100"/>
    </w:pPr>
  </w:style>
  <w:style w:type="paragraph" w:styleId="Inhopg2">
    <w:name w:val="toc 2"/>
    <w:basedOn w:val="Standaard"/>
    <w:next w:val="Standaard"/>
    <w:autoRedefine/>
    <w:uiPriority w:val="39"/>
    <w:unhideWhenUsed/>
    <w:rsid w:val="00C6195E"/>
    <w:pPr>
      <w:spacing w:after="100"/>
      <w:ind w:left="200"/>
    </w:pPr>
  </w:style>
  <w:style w:type="paragraph" w:styleId="Inhopg3">
    <w:name w:val="toc 3"/>
    <w:basedOn w:val="Standaard"/>
    <w:next w:val="Standaard"/>
    <w:autoRedefine/>
    <w:uiPriority w:val="39"/>
    <w:unhideWhenUsed/>
    <w:rsid w:val="00C469ED"/>
    <w:pPr>
      <w:spacing w:after="100" w:line="259" w:lineRule="auto"/>
      <w:ind w:left="440"/>
    </w:pPr>
    <w:rPr>
      <w:rFonts w:asciiTheme="minorHAnsi" w:eastAsiaTheme="minorEastAsia" w:hAnsiTheme="minorHAnsi" w:cs="Times New Roman"/>
      <w:sz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ppeBeeckmans\OneDrive%20-%20FROS%20Multisport%20Vlaanderen\Documenten\Aangepaste%20Office-sjablonen\FROS_SJABLOON_WORD.dotx" TargetMode="External"/></Relationships>
</file>

<file path=word/theme/theme1.xml><?xml version="1.0" encoding="utf-8"?>
<a:theme xmlns:a="http://schemas.openxmlformats.org/drawingml/2006/main" name="Kantoorthema">
  <a:themeElements>
    <a:clrScheme name="Fros Multisport Vlaanderen">
      <a:dk1>
        <a:sysClr val="windowText" lastClr="000000"/>
      </a:dk1>
      <a:lt1>
        <a:sysClr val="window" lastClr="FFFFFF"/>
      </a:lt1>
      <a:dk2>
        <a:srgbClr val="44546A"/>
      </a:dk2>
      <a:lt2>
        <a:srgbClr val="E7E6E6"/>
      </a:lt2>
      <a:accent1>
        <a:srgbClr val="F1C100"/>
      </a:accent1>
      <a:accent2>
        <a:srgbClr val="F7941D"/>
      </a:accent2>
      <a:accent3>
        <a:srgbClr val="F32F27"/>
      </a:accent3>
      <a:accent4>
        <a:srgbClr val="8CC63F"/>
      </a:accent4>
      <a:accent5>
        <a:srgbClr val="1F9550"/>
      </a:accent5>
      <a:accent6>
        <a:srgbClr val="1FBEC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E011E-D8BA-4786-877F-5047ED1E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FROS_SJABLOON_WORD</Template>
  <TotalTime>0</TotalTime>
  <Pages>12</Pages>
  <Words>3172</Words>
  <Characters>17452</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Joppe Beeckmans</dc:creator>
  <cp:keywords/>
  <dc:description/>
  <cp:lastModifiedBy>Joppe Beeckmans</cp:lastModifiedBy>
  <cp:revision>32</cp:revision>
  <cp:lastPrinted>2021-01-14T10:37:00Z</cp:lastPrinted>
  <dcterms:created xsi:type="dcterms:W3CDTF">2023-08-28T09:46:00Z</dcterms:created>
  <dcterms:modified xsi:type="dcterms:W3CDTF">2023-09-18T12:08:00Z</dcterms:modified>
</cp:coreProperties>
</file>