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9F9D" w14:textId="43AC8C6E" w:rsidR="009F5952" w:rsidRDefault="002D23CA" w:rsidP="009F5952">
      <w:pPr>
        <w:pStyle w:val="Kop1"/>
      </w:pPr>
      <w:r>
        <w:t>Materiaaloverzicht communicatie</w:t>
      </w:r>
    </w:p>
    <w:p w14:paraId="021AA94F" w14:textId="77777777" w:rsidR="002D23CA" w:rsidRDefault="002D23CA" w:rsidP="002D23CA"/>
    <w:p w14:paraId="53DDF2B2" w14:textId="77777777" w:rsidR="002D23CA" w:rsidRDefault="002D23CA" w:rsidP="002D23CA">
      <w:r>
        <w:t>Beste ouder</w:t>
      </w:r>
    </w:p>
    <w:p w14:paraId="04B47CF3" w14:textId="77777777" w:rsidR="002D23CA" w:rsidRDefault="002D23CA" w:rsidP="002D23CA">
      <w:r>
        <w:t>De brede motorische ontwikkeling van kinderen en jongeren is enorm belangrijk. Vanuit [</w:t>
      </w:r>
      <w:r w:rsidRPr="006132D0">
        <w:rPr>
          <w:highlight w:val="yellow"/>
        </w:rPr>
        <w:t>naam sportclub</w:t>
      </w:r>
      <w:r>
        <w:t>] willen we hier graag meer en beter op inzetten, maar daarbij botsen we op bijvoorbeeld het beschikbare sportmateriaal.</w:t>
      </w:r>
    </w:p>
    <w:p w14:paraId="1B2A1813" w14:textId="79F76701" w:rsidR="002D23CA" w:rsidRDefault="002D23CA" w:rsidP="002D23CA">
      <w:r>
        <w:t>Om ons te helpen bij de ontwikkeling van jullie kinderen, zou het erg handig zijn als jullie kunnen opschrijven welk materiaal je thuis hebt, en bereid bent om eens mee te nemen naar de training/les. Zo kunnen alle kinderen met verschillende voorwerpen in aanraking komen</w:t>
      </w:r>
      <w:r w:rsidR="005E54F4">
        <w:t xml:space="preserve"> en kunnen we andere activiteiten voorzien die helpen bij de brede ontwikkeling</w:t>
      </w:r>
      <w:r>
        <w:t>.</w:t>
      </w:r>
      <w:r w:rsidR="00856E4D">
        <w:t xml:space="preserve"> Denk aan </w:t>
      </w:r>
      <w:r w:rsidR="0062632C">
        <w:t xml:space="preserve">een badminton racket, een mousse bal, een mini glijbaan, </w:t>
      </w:r>
      <w:r w:rsidR="006B175A">
        <w:t>…</w:t>
      </w:r>
      <w:r w:rsidR="00F32AE1">
        <w:t xml:space="preserve"> alles wat van pas kan komen en de club niet zelf heeft!</w:t>
      </w:r>
    </w:p>
    <w:p w14:paraId="0AA57C96" w14:textId="0908BD67" w:rsidR="001312D6" w:rsidRDefault="001312D6" w:rsidP="002D23CA">
      <w:r>
        <w:t>Uiteraard hebben we respect voor jullie materiaal en zullen we ook de kinderen hierover aanspreken.</w:t>
      </w:r>
    </w:p>
    <w:p w14:paraId="3DB48597" w14:textId="77777777" w:rsidR="00CB7D35" w:rsidRDefault="00CB7D35" w:rsidP="002D23CA"/>
    <w:p w14:paraId="3A57E484" w14:textId="3FD3B7C0" w:rsidR="002D23CA" w:rsidRDefault="002D23CA" w:rsidP="002D23CA">
      <w:r>
        <w:t xml:space="preserve">Help jij </w:t>
      </w:r>
      <w:r w:rsidR="005E54F4">
        <w:t xml:space="preserve">ons </w:t>
      </w:r>
      <w:r>
        <w:t>ook?</w:t>
      </w:r>
    </w:p>
    <w:p w14:paraId="232C1834" w14:textId="77777777" w:rsidR="005E54F4" w:rsidRDefault="005E54F4" w:rsidP="002D23CA"/>
    <w:p w14:paraId="58E6812E" w14:textId="54DBBC2A" w:rsidR="002D23CA" w:rsidRDefault="002D23CA" w:rsidP="002D23CA">
      <w:r>
        <w:t>Alvast bedankt namens [</w:t>
      </w:r>
      <w:r w:rsidR="006132D0" w:rsidRPr="006132D0">
        <w:rPr>
          <w:highlight w:val="yellow"/>
        </w:rPr>
        <w:t xml:space="preserve">naam </w:t>
      </w:r>
      <w:r w:rsidRPr="006132D0">
        <w:rPr>
          <w:highlight w:val="yellow"/>
        </w:rPr>
        <w:t>sportclub</w:t>
      </w:r>
      <w:r>
        <w:t xml:space="preserve">] </w:t>
      </w:r>
    </w:p>
    <w:p w14:paraId="1B01C7A5" w14:textId="77777777" w:rsidR="002D23CA" w:rsidRDefault="002D23CA" w:rsidP="002D23CA"/>
    <w:p w14:paraId="2E54BF63" w14:textId="77777777" w:rsidR="002D23CA" w:rsidRDefault="002D23CA" w:rsidP="002D23CA"/>
    <w:p w14:paraId="043F0685" w14:textId="1167DBE4" w:rsidR="002D23CA" w:rsidRDefault="002D23CA" w:rsidP="002D23CA">
      <w:r>
        <w:t>Naam kind: …………………………………………………………………………</w:t>
      </w:r>
      <w:r w:rsidR="00641CCC">
        <w:t>……………………………………………………………………………….</w:t>
      </w:r>
    </w:p>
    <w:p w14:paraId="46D15C29" w14:textId="77777777" w:rsidR="005E54F4" w:rsidRDefault="005E54F4" w:rsidP="005E54F4">
      <w:r>
        <w:t>………………………………………………………………………………………………………………………………………………………………………………</w:t>
      </w:r>
    </w:p>
    <w:p w14:paraId="00E9CFB9" w14:textId="77777777" w:rsidR="002D23CA" w:rsidRDefault="002D23CA" w:rsidP="002D23CA"/>
    <w:p w14:paraId="24D2908D" w14:textId="581D2F25" w:rsidR="002D23CA" w:rsidRDefault="002D23CA" w:rsidP="002D23CA">
      <w:r>
        <w:t>Beschikbaar sportmateriaal: …………………………………………………………………………</w:t>
      </w:r>
      <w:r w:rsidR="006B175A">
        <w:t>………………………………………………….</w:t>
      </w:r>
    </w:p>
    <w:p w14:paraId="20149009" w14:textId="27613DD4" w:rsidR="005E54F4" w:rsidRDefault="005E54F4" w:rsidP="002D23CA">
      <w:r>
        <w:t>………………………………………………………………………………………………………………………………………………………………………………</w:t>
      </w:r>
    </w:p>
    <w:p w14:paraId="3D00285F" w14:textId="77777777" w:rsidR="002D23CA" w:rsidRDefault="002D23CA" w:rsidP="002D23CA"/>
    <w:p w14:paraId="2694F9FA" w14:textId="7E0A8017" w:rsidR="009F5952" w:rsidRDefault="002D23CA" w:rsidP="002D23CA">
      <w:r>
        <w:t>Beschikbaar op: …………………………………………………………………………</w:t>
      </w:r>
      <w:r w:rsidR="00641CCC">
        <w:t>……………………………………………………………………….</w:t>
      </w:r>
    </w:p>
    <w:p w14:paraId="1A11D9D4" w14:textId="77777777" w:rsidR="005E54F4" w:rsidRDefault="005E54F4" w:rsidP="005E54F4">
      <w:r>
        <w:t>………………………………………………………………………………………………………………………………………………………………………………</w:t>
      </w:r>
    </w:p>
    <w:p w14:paraId="450CE09E" w14:textId="77777777" w:rsidR="005E54F4" w:rsidRDefault="005E54F4" w:rsidP="002D23CA"/>
    <w:p w14:paraId="2B8C0501" w14:textId="6F2A6B95" w:rsidR="00083553" w:rsidRPr="009F5952" w:rsidRDefault="00083553" w:rsidP="002D23CA"/>
    <w:sectPr w:rsidR="00083553" w:rsidRPr="009F5952" w:rsidSect="00EB1175">
      <w:headerReference w:type="default" r:id="rId8"/>
      <w:footerReference w:type="default" r:id="rId9"/>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67E1" w14:textId="77777777" w:rsidR="00772421" w:rsidRDefault="00772421" w:rsidP="00BA527B">
      <w:pPr>
        <w:spacing w:after="0"/>
      </w:pPr>
      <w:r>
        <w:separator/>
      </w:r>
    </w:p>
  </w:endnote>
  <w:endnote w:type="continuationSeparator" w:id="0">
    <w:p w14:paraId="43D2E361" w14:textId="77777777" w:rsidR="00772421" w:rsidRDefault="00772421" w:rsidP="00BA5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w:altName w:val="Calibri"/>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Light">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35"/>
      <w:gridCol w:w="2268"/>
    </w:tblGrid>
    <w:tr w:rsidR="00233121" w14:paraId="312F9AFE" w14:textId="77777777" w:rsidTr="00233121">
      <w:tc>
        <w:tcPr>
          <w:tcW w:w="2268" w:type="dxa"/>
        </w:tcPr>
        <w:p w14:paraId="063D286F" w14:textId="77777777" w:rsidR="00233121" w:rsidRDefault="00233121" w:rsidP="00233121">
          <w:pPr>
            <w:jc w:val="center"/>
            <w:rPr>
              <w:rFonts w:eastAsia="Calibri" w:cs="Calibri"/>
              <w:b/>
              <w:bCs/>
              <w:noProof/>
              <w:color w:val="A6A6A6" w:themeColor="background1" w:themeShade="A6"/>
              <w:sz w:val="14"/>
              <w:szCs w:val="14"/>
            </w:rPr>
          </w:pPr>
        </w:p>
      </w:tc>
      <w:tc>
        <w:tcPr>
          <w:tcW w:w="4535" w:type="dxa"/>
        </w:tcPr>
        <w:p w14:paraId="7344EAC2" w14:textId="77777777" w:rsidR="00233121" w:rsidRDefault="00233121" w:rsidP="00233121">
          <w:pPr>
            <w:pStyle w:val="Geenafstand"/>
            <w:jc w:val="center"/>
            <w:rPr>
              <w:noProof/>
            </w:rPr>
          </w:pPr>
          <w:r w:rsidRPr="008135D8">
            <w:rPr>
              <w:rFonts w:eastAsia="Calibri" w:cs="Calibri"/>
              <w:b/>
              <w:bCs/>
              <w:noProof/>
              <w:color w:val="7F7F7F" w:themeColor="text1" w:themeTint="80"/>
              <w:sz w:val="14"/>
              <w:szCs w:val="14"/>
            </w:rPr>
            <w:t>E-mail:</w:t>
          </w:r>
          <w:r w:rsidRPr="008135D8">
            <w:rPr>
              <w:rFonts w:eastAsia="Calibri" w:cs="Calibri"/>
              <w:noProof/>
              <w:color w:val="7F7F7F" w:themeColor="text1" w:themeTint="80"/>
              <w:sz w:val="14"/>
              <w:szCs w:val="14"/>
            </w:rPr>
            <w:t xml:space="preserve"> info@fros.be</w:t>
          </w:r>
          <w:r w:rsidRPr="008135D8">
            <w:rPr>
              <w:rFonts w:eastAsia="Calibri" w:cs="Calibri"/>
              <w:b/>
              <w:bCs/>
              <w:noProof/>
              <w:color w:val="7F7F7F" w:themeColor="text1" w:themeTint="80"/>
              <w:sz w:val="14"/>
              <w:szCs w:val="14"/>
            </w:rPr>
            <w:t xml:space="preserve"> </w:t>
          </w:r>
          <w:r w:rsidRPr="008135D8">
            <w:rPr>
              <w:rFonts w:eastAsia="Calibri" w:cs="Calibri"/>
              <w:noProof/>
              <w:color w:val="7F7F7F" w:themeColor="text1" w:themeTint="80"/>
              <w:sz w:val="14"/>
              <w:szCs w:val="14"/>
            </w:rPr>
            <w:t xml:space="preserve"> | </w:t>
          </w:r>
          <w:r w:rsidRPr="008135D8">
            <w:rPr>
              <w:rFonts w:eastAsia="Calibri" w:cs="Calibri"/>
              <w:b/>
              <w:bCs/>
              <w:noProof/>
              <w:color w:val="7F7F7F" w:themeColor="text1" w:themeTint="80"/>
              <w:sz w:val="14"/>
              <w:szCs w:val="14"/>
            </w:rPr>
            <w:t xml:space="preserve">Website: </w:t>
          </w:r>
          <w:r w:rsidRPr="008135D8">
            <w:rPr>
              <w:rFonts w:eastAsia="Calibri" w:cs="Calibri"/>
              <w:noProof/>
              <w:color w:val="7F7F7F" w:themeColor="text1" w:themeTint="80"/>
              <w:sz w:val="14"/>
              <w:szCs w:val="14"/>
            </w:rPr>
            <w:t>www.fros.be</w:t>
          </w:r>
          <w:r w:rsidRPr="008135D8">
            <w:rPr>
              <w:rFonts w:eastAsia="Calibri" w:cs="Calibri"/>
              <w:noProof/>
              <w:color w:val="7F7F7F" w:themeColor="text1" w:themeTint="80"/>
              <w:sz w:val="14"/>
              <w:szCs w:val="14"/>
            </w:rPr>
            <w:br/>
          </w:r>
          <w:r w:rsidRPr="008135D8">
            <w:rPr>
              <w:rFonts w:eastAsia="Calibri" w:cs="Calibri"/>
              <w:b/>
              <w:bCs/>
              <w:noProof/>
              <w:color w:val="7F7F7F" w:themeColor="text1" w:themeTint="80"/>
              <w:sz w:val="14"/>
              <w:szCs w:val="14"/>
            </w:rPr>
            <w:t>Telefoon:</w:t>
          </w:r>
          <w:r w:rsidRPr="008135D8">
            <w:rPr>
              <w:rFonts w:eastAsia="Calibri" w:cs="Calibri"/>
              <w:noProof/>
              <w:color w:val="7F7F7F" w:themeColor="text1" w:themeTint="80"/>
              <w:sz w:val="14"/>
              <w:szCs w:val="14"/>
            </w:rPr>
            <w:t xml:space="preserve"> 03 286 07 60 | </w:t>
          </w:r>
          <w:r w:rsidRPr="008135D8">
            <w:rPr>
              <w:rFonts w:eastAsia="Calibri" w:cs="Calibri"/>
              <w:b/>
              <w:bCs/>
              <w:noProof/>
              <w:color w:val="7F7F7F" w:themeColor="text1" w:themeTint="80"/>
              <w:sz w:val="14"/>
              <w:szCs w:val="14"/>
            </w:rPr>
            <w:t xml:space="preserve">Openingsuren: </w:t>
          </w:r>
          <w:r w:rsidRPr="008135D8">
            <w:rPr>
              <w:rFonts w:eastAsia="Calibri" w:cs="Calibri"/>
              <w:noProof/>
              <w:color w:val="7F7F7F" w:themeColor="text1" w:themeTint="80"/>
              <w:sz w:val="14"/>
              <w:szCs w:val="14"/>
            </w:rPr>
            <w:t>ma – vrij van 9u tot 12u</w:t>
          </w:r>
          <w:r w:rsidRPr="008135D8">
            <w:rPr>
              <w:rFonts w:eastAsia="Calibri" w:cs="Calibri"/>
              <w:noProof/>
              <w:color w:val="7F7F7F" w:themeColor="text1" w:themeTint="80"/>
              <w:sz w:val="14"/>
              <w:szCs w:val="14"/>
            </w:rPr>
            <w:br/>
          </w:r>
          <w:r w:rsidRPr="008135D8">
            <w:rPr>
              <w:rFonts w:eastAsia="Calibri" w:cs="Calibri"/>
              <w:b/>
              <w:bCs/>
              <w:noProof/>
              <w:color w:val="7F7F7F" w:themeColor="text1" w:themeTint="80"/>
              <w:sz w:val="14"/>
              <w:szCs w:val="14"/>
            </w:rPr>
            <w:t>Adres:</w:t>
          </w:r>
          <w:r w:rsidRPr="008135D8">
            <w:rPr>
              <w:rFonts w:eastAsia="Calibri" w:cs="Calibri"/>
              <w:noProof/>
              <w:color w:val="7F7F7F" w:themeColor="text1" w:themeTint="80"/>
              <w:sz w:val="14"/>
              <w:szCs w:val="14"/>
            </w:rPr>
            <w:t xml:space="preserve"> Boomgaardstraat 22 bus 35, 2600 Berchem</w:t>
          </w:r>
          <w:r w:rsidRPr="008135D8">
            <w:rPr>
              <w:rFonts w:eastAsia="Calibri" w:cs="Calibri"/>
              <w:noProof/>
              <w:color w:val="7F7F7F" w:themeColor="text1" w:themeTint="80"/>
              <w:sz w:val="14"/>
              <w:szCs w:val="14"/>
            </w:rPr>
            <w:br/>
          </w:r>
          <w:r w:rsidRPr="008135D8">
            <w:rPr>
              <w:rFonts w:eastAsia="Calibri" w:cs="Calibri"/>
              <w:b/>
              <w:bCs/>
              <w:noProof/>
              <w:color w:val="7F7F7F" w:themeColor="text1" w:themeTint="80"/>
              <w:sz w:val="14"/>
              <w:szCs w:val="14"/>
            </w:rPr>
            <w:t xml:space="preserve">Ondernemingsnummer: </w:t>
          </w:r>
          <w:r w:rsidRPr="008135D8">
            <w:rPr>
              <w:rFonts w:eastAsia="Calibri" w:cs="Calibri"/>
              <w:noProof/>
              <w:color w:val="7F7F7F" w:themeColor="text1" w:themeTint="80"/>
              <w:sz w:val="14"/>
              <w:szCs w:val="14"/>
            </w:rPr>
            <w:t>0471.187.495 | RPR Antwerpen</w:t>
          </w:r>
        </w:p>
      </w:tc>
      <w:tc>
        <w:tcPr>
          <w:tcW w:w="2268" w:type="dxa"/>
          <w:vAlign w:val="center"/>
        </w:tcPr>
        <w:p w14:paraId="35EF1CC6" w14:textId="77777777" w:rsidR="00233121" w:rsidRPr="00233121" w:rsidRDefault="005B152B" w:rsidP="00233121">
          <w:pPr>
            <w:pStyle w:val="Voettekst"/>
            <w:jc w:val="right"/>
          </w:pPr>
          <w:sdt>
            <w:sdtPr>
              <w:id w:val="-2905134"/>
              <w:docPartObj>
                <w:docPartGallery w:val="Page Numbers (Bottom of Page)"/>
                <w:docPartUnique/>
              </w:docPartObj>
            </w:sdtPr>
            <w:sdtEndPr/>
            <w:sdtContent>
              <w:r w:rsidR="00233121">
                <w:fldChar w:fldCharType="begin"/>
              </w:r>
              <w:r w:rsidR="00233121">
                <w:instrText>PAGE   \* MERGEFORMAT</w:instrText>
              </w:r>
              <w:r w:rsidR="00233121">
                <w:fldChar w:fldCharType="separate"/>
              </w:r>
              <w:r w:rsidR="00233121">
                <w:t>1</w:t>
              </w:r>
              <w:r w:rsidR="00233121">
                <w:fldChar w:fldCharType="end"/>
              </w:r>
            </w:sdtContent>
          </w:sdt>
        </w:p>
      </w:tc>
    </w:tr>
  </w:tbl>
  <w:p w14:paraId="0A59CB8F" w14:textId="77777777" w:rsidR="005C5EDC" w:rsidRPr="005C5EDC" w:rsidRDefault="005C5EDC" w:rsidP="005C5EDC">
    <w:pPr>
      <w:jc w:val="center"/>
      <w:rPr>
        <w:rFonts w:eastAsia="Calibri" w:cs="Calibri"/>
        <w:noProof/>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2926" w14:textId="77777777" w:rsidR="00772421" w:rsidRDefault="00772421" w:rsidP="00BA527B">
      <w:pPr>
        <w:spacing w:after="0"/>
      </w:pPr>
      <w:r>
        <w:separator/>
      </w:r>
    </w:p>
  </w:footnote>
  <w:footnote w:type="continuationSeparator" w:id="0">
    <w:p w14:paraId="35D2C689" w14:textId="77777777" w:rsidR="00772421" w:rsidRDefault="00772421" w:rsidP="00BA52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1E24" w14:textId="77777777" w:rsidR="00EB1175" w:rsidRPr="00EB1175" w:rsidRDefault="00EB1175" w:rsidP="00EB1175">
    <w:pPr>
      <w:pStyle w:val="Koptekst"/>
      <w:jc w:val="right"/>
      <w:rPr>
        <w:sz w:val="16"/>
        <w:szCs w:val="18"/>
      </w:rPr>
    </w:pPr>
    <w:r>
      <w:rPr>
        <w:noProof/>
      </w:rPr>
      <w:drawing>
        <wp:anchor distT="0" distB="0" distL="114300" distR="114300" simplePos="0" relativeHeight="251658240" behindDoc="1" locked="0" layoutInCell="1" allowOverlap="1" wp14:anchorId="2CEAF35B" wp14:editId="4C86C0D3">
          <wp:simplePos x="0" y="0"/>
          <wp:positionH relativeFrom="margin">
            <wp:posOffset>-151278</wp:posOffset>
          </wp:positionH>
          <wp:positionV relativeFrom="paragraph">
            <wp:posOffset>-4724</wp:posOffset>
          </wp:positionV>
          <wp:extent cx="1008000" cy="718714"/>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08000" cy="718714"/>
                  </a:xfrm>
                  <a:prstGeom prst="rect">
                    <a:avLst/>
                  </a:prstGeom>
                </pic:spPr>
              </pic:pic>
            </a:graphicData>
          </a:graphic>
          <wp14:sizeRelH relativeFrom="page">
            <wp14:pctWidth>0</wp14:pctWidth>
          </wp14:sizeRelH>
          <wp14:sizeRelV relativeFrom="page">
            <wp14:pctHeight>0</wp14:pctHeight>
          </wp14:sizeRelV>
        </wp:anchor>
      </w:drawing>
    </w:r>
  </w:p>
  <w:p w14:paraId="325C2990" w14:textId="77777777" w:rsidR="00EB1175" w:rsidRDefault="00EB1175" w:rsidP="00EB1175">
    <w:pPr>
      <w:pStyle w:val="Koptekst"/>
      <w:jc w:val="right"/>
      <w:rPr>
        <w:sz w:val="16"/>
        <w:szCs w:val="18"/>
      </w:rPr>
    </w:pPr>
    <w:r>
      <w:rPr>
        <w:sz w:val="16"/>
        <w:szCs w:val="18"/>
      </w:rPr>
      <w:br/>
    </w:r>
  </w:p>
  <w:p w14:paraId="14B35507" w14:textId="77777777" w:rsidR="00EB1175" w:rsidRPr="00EB1175" w:rsidRDefault="00EB1175" w:rsidP="00EB1175">
    <w:pPr>
      <w:pStyle w:val="Koptekst"/>
      <w:jc w:val="right"/>
      <w:rPr>
        <w:sz w:val="12"/>
        <w:szCs w:val="14"/>
      </w:rPr>
    </w:pPr>
  </w:p>
  <w:p w14:paraId="3ED1AD9B" w14:textId="5F8B988F" w:rsidR="00BA527B" w:rsidRPr="008C2D07" w:rsidRDefault="00BA527B" w:rsidP="00EB1175">
    <w:pPr>
      <w:pStyle w:val="Koptekst"/>
      <w:jc w:val="right"/>
      <w:rPr>
        <w:color w:val="000000" w:themeColor="text1"/>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119"/>
    <w:multiLevelType w:val="hybridMultilevel"/>
    <w:tmpl w:val="5E9E2A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345E42"/>
    <w:multiLevelType w:val="hybridMultilevel"/>
    <w:tmpl w:val="AF26E9D0"/>
    <w:lvl w:ilvl="0" w:tplc="59B032E0">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A22655"/>
    <w:multiLevelType w:val="hybridMultilevel"/>
    <w:tmpl w:val="406A71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5B083F"/>
    <w:multiLevelType w:val="hybridMultilevel"/>
    <w:tmpl w:val="19F41A44"/>
    <w:lvl w:ilvl="0" w:tplc="AE185200">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7A222A"/>
    <w:multiLevelType w:val="hybridMultilevel"/>
    <w:tmpl w:val="652E1ECE"/>
    <w:lvl w:ilvl="0" w:tplc="79A65A3E">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50429F"/>
    <w:multiLevelType w:val="hybridMultilevel"/>
    <w:tmpl w:val="1EAC19BC"/>
    <w:lvl w:ilvl="0" w:tplc="426EC230">
      <w:numFmt w:val="bullet"/>
      <w:lvlText w:val="-"/>
      <w:lvlJc w:val="left"/>
      <w:pPr>
        <w:ind w:left="720" w:hanging="36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2051E5"/>
    <w:multiLevelType w:val="hybridMultilevel"/>
    <w:tmpl w:val="1520EA06"/>
    <w:lvl w:ilvl="0" w:tplc="AE185200">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07617B"/>
    <w:multiLevelType w:val="hybridMultilevel"/>
    <w:tmpl w:val="04625F68"/>
    <w:lvl w:ilvl="0" w:tplc="DA7437E0">
      <w:start w:val="1"/>
      <w:numFmt w:val="lowerLetter"/>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060191"/>
    <w:multiLevelType w:val="hybridMultilevel"/>
    <w:tmpl w:val="5690266E"/>
    <w:lvl w:ilvl="0" w:tplc="AE185200">
      <w:numFmt w:val="bullet"/>
      <w:lvlText w:val="•"/>
      <w:lvlJc w:val="left"/>
      <w:pPr>
        <w:ind w:left="1070" w:hanging="710"/>
      </w:pPr>
      <w:rPr>
        <w:rFonts w:ascii="Nunito" w:eastAsiaTheme="minorHAnsi" w:hAnsi="Nunit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9F33A5"/>
    <w:multiLevelType w:val="hybridMultilevel"/>
    <w:tmpl w:val="DE282548"/>
    <w:lvl w:ilvl="0" w:tplc="AE185200">
      <w:numFmt w:val="bullet"/>
      <w:lvlText w:val="•"/>
      <w:lvlJc w:val="left"/>
      <w:pPr>
        <w:ind w:left="1779" w:hanging="710"/>
      </w:pPr>
      <w:rPr>
        <w:rFonts w:ascii="Nunito" w:eastAsiaTheme="minorHAnsi" w:hAnsi="Nunito" w:cstheme="minorBid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0" w15:restartNumberingAfterBreak="0">
    <w:nsid w:val="65704395"/>
    <w:multiLevelType w:val="hybridMultilevel"/>
    <w:tmpl w:val="D13C680E"/>
    <w:lvl w:ilvl="0" w:tplc="3256721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7625C07"/>
    <w:multiLevelType w:val="hybridMultilevel"/>
    <w:tmpl w:val="A5180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3C717D"/>
    <w:multiLevelType w:val="hybridMultilevel"/>
    <w:tmpl w:val="FD2E67FE"/>
    <w:lvl w:ilvl="0" w:tplc="4DF6457C">
      <w:start w:val="1"/>
      <w:numFmt w:val="upperLetter"/>
      <w:lvlText w:val="%1."/>
      <w:lvlJc w:val="left"/>
      <w:pPr>
        <w:ind w:left="440" w:hanging="360"/>
      </w:pPr>
      <w:rPr>
        <w:rFonts w:hint="default"/>
      </w:rPr>
    </w:lvl>
    <w:lvl w:ilvl="1" w:tplc="08130019" w:tentative="1">
      <w:start w:val="1"/>
      <w:numFmt w:val="lowerLetter"/>
      <w:lvlText w:val="%2."/>
      <w:lvlJc w:val="left"/>
      <w:pPr>
        <w:ind w:left="1160" w:hanging="360"/>
      </w:pPr>
    </w:lvl>
    <w:lvl w:ilvl="2" w:tplc="0813001B" w:tentative="1">
      <w:start w:val="1"/>
      <w:numFmt w:val="lowerRoman"/>
      <w:lvlText w:val="%3."/>
      <w:lvlJc w:val="right"/>
      <w:pPr>
        <w:ind w:left="1880" w:hanging="180"/>
      </w:pPr>
    </w:lvl>
    <w:lvl w:ilvl="3" w:tplc="0813000F" w:tentative="1">
      <w:start w:val="1"/>
      <w:numFmt w:val="decimal"/>
      <w:lvlText w:val="%4."/>
      <w:lvlJc w:val="left"/>
      <w:pPr>
        <w:ind w:left="2600" w:hanging="360"/>
      </w:pPr>
    </w:lvl>
    <w:lvl w:ilvl="4" w:tplc="08130019" w:tentative="1">
      <w:start w:val="1"/>
      <w:numFmt w:val="lowerLetter"/>
      <w:lvlText w:val="%5."/>
      <w:lvlJc w:val="left"/>
      <w:pPr>
        <w:ind w:left="3320" w:hanging="360"/>
      </w:pPr>
    </w:lvl>
    <w:lvl w:ilvl="5" w:tplc="0813001B" w:tentative="1">
      <w:start w:val="1"/>
      <w:numFmt w:val="lowerRoman"/>
      <w:lvlText w:val="%6."/>
      <w:lvlJc w:val="right"/>
      <w:pPr>
        <w:ind w:left="4040" w:hanging="180"/>
      </w:pPr>
    </w:lvl>
    <w:lvl w:ilvl="6" w:tplc="0813000F" w:tentative="1">
      <w:start w:val="1"/>
      <w:numFmt w:val="decimal"/>
      <w:lvlText w:val="%7."/>
      <w:lvlJc w:val="left"/>
      <w:pPr>
        <w:ind w:left="4760" w:hanging="360"/>
      </w:pPr>
    </w:lvl>
    <w:lvl w:ilvl="7" w:tplc="08130019" w:tentative="1">
      <w:start w:val="1"/>
      <w:numFmt w:val="lowerLetter"/>
      <w:lvlText w:val="%8."/>
      <w:lvlJc w:val="left"/>
      <w:pPr>
        <w:ind w:left="5480" w:hanging="360"/>
      </w:pPr>
    </w:lvl>
    <w:lvl w:ilvl="8" w:tplc="0813001B" w:tentative="1">
      <w:start w:val="1"/>
      <w:numFmt w:val="lowerRoman"/>
      <w:lvlText w:val="%9."/>
      <w:lvlJc w:val="right"/>
      <w:pPr>
        <w:ind w:left="6200" w:hanging="180"/>
      </w:pPr>
    </w:lvl>
  </w:abstractNum>
  <w:abstractNum w:abstractNumId="13" w15:restartNumberingAfterBreak="0">
    <w:nsid w:val="6A521154"/>
    <w:multiLevelType w:val="hybridMultilevel"/>
    <w:tmpl w:val="DC9A8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B802248"/>
    <w:multiLevelType w:val="hybridMultilevel"/>
    <w:tmpl w:val="9FAAEA5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D60F2C"/>
    <w:multiLevelType w:val="hybridMultilevel"/>
    <w:tmpl w:val="8664263E"/>
    <w:lvl w:ilvl="0" w:tplc="F4F29210">
      <w:start w:val="1"/>
      <w:numFmt w:val="decimal"/>
      <w:lvlText w:val="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887117">
    <w:abstractNumId w:val="10"/>
  </w:num>
  <w:num w:numId="2" w16cid:durableId="505025706">
    <w:abstractNumId w:val="1"/>
  </w:num>
  <w:num w:numId="3" w16cid:durableId="920256882">
    <w:abstractNumId w:val="15"/>
  </w:num>
  <w:num w:numId="4" w16cid:durableId="1176312585">
    <w:abstractNumId w:val="12"/>
  </w:num>
  <w:num w:numId="5" w16cid:durableId="18240524">
    <w:abstractNumId w:val="0"/>
  </w:num>
  <w:num w:numId="6" w16cid:durableId="420178507">
    <w:abstractNumId w:val="11"/>
  </w:num>
  <w:num w:numId="7" w16cid:durableId="1988702471">
    <w:abstractNumId w:val="8"/>
  </w:num>
  <w:num w:numId="8" w16cid:durableId="1599295468">
    <w:abstractNumId w:val="9"/>
  </w:num>
  <w:num w:numId="9" w16cid:durableId="1399786176">
    <w:abstractNumId w:val="3"/>
  </w:num>
  <w:num w:numId="10" w16cid:durableId="1241138572">
    <w:abstractNumId w:val="6"/>
  </w:num>
  <w:num w:numId="11" w16cid:durableId="261189673">
    <w:abstractNumId w:val="2"/>
  </w:num>
  <w:num w:numId="12" w16cid:durableId="1126003758">
    <w:abstractNumId w:val="14"/>
  </w:num>
  <w:num w:numId="13" w16cid:durableId="1200320424">
    <w:abstractNumId w:val="7"/>
  </w:num>
  <w:num w:numId="14" w16cid:durableId="1623682002">
    <w:abstractNumId w:val="5"/>
  </w:num>
  <w:num w:numId="15" w16cid:durableId="949510046">
    <w:abstractNumId w:val="13"/>
  </w:num>
  <w:num w:numId="16" w16cid:durableId="140656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CA"/>
    <w:rsid w:val="000152AB"/>
    <w:rsid w:val="000474E2"/>
    <w:rsid w:val="00083553"/>
    <w:rsid w:val="000A0A81"/>
    <w:rsid w:val="000E229A"/>
    <w:rsid w:val="0010124C"/>
    <w:rsid w:val="001312D6"/>
    <w:rsid w:val="00213466"/>
    <w:rsid w:val="00233121"/>
    <w:rsid w:val="0025066A"/>
    <w:rsid w:val="00261E7C"/>
    <w:rsid w:val="00286748"/>
    <w:rsid w:val="002C0901"/>
    <w:rsid w:val="002D23CA"/>
    <w:rsid w:val="0033369B"/>
    <w:rsid w:val="00393979"/>
    <w:rsid w:val="003A1FDF"/>
    <w:rsid w:val="003A53D1"/>
    <w:rsid w:val="00531434"/>
    <w:rsid w:val="005B152B"/>
    <w:rsid w:val="005B569F"/>
    <w:rsid w:val="005C5EDC"/>
    <w:rsid w:val="005C7324"/>
    <w:rsid w:val="005E54F4"/>
    <w:rsid w:val="006132D0"/>
    <w:rsid w:val="0062632C"/>
    <w:rsid w:val="00641CCC"/>
    <w:rsid w:val="006B175A"/>
    <w:rsid w:val="007105E6"/>
    <w:rsid w:val="00772421"/>
    <w:rsid w:val="008135D8"/>
    <w:rsid w:val="00822CAA"/>
    <w:rsid w:val="0084007A"/>
    <w:rsid w:val="008515BA"/>
    <w:rsid w:val="00856E4D"/>
    <w:rsid w:val="008C2D07"/>
    <w:rsid w:val="008E2FF2"/>
    <w:rsid w:val="009111D3"/>
    <w:rsid w:val="009F5952"/>
    <w:rsid w:val="00A413C1"/>
    <w:rsid w:val="00A42EB4"/>
    <w:rsid w:val="00BA527B"/>
    <w:rsid w:val="00CB7D35"/>
    <w:rsid w:val="00E10E6A"/>
    <w:rsid w:val="00EB1175"/>
    <w:rsid w:val="00ED2AFE"/>
    <w:rsid w:val="00F32AE1"/>
    <w:rsid w:val="00F86F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834F1"/>
  <w15:chartTrackingRefBased/>
  <w15:docId w15:val="{5C949F88-87A9-4C39-8D12-55F185E7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27B"/>
    <w:pPr>
      <w:spacing w:after="240" w:line="240" w:lineRule="auto"/>
    </w:pPr>
    <w:rPr>
      <w:rFonts w:ascii="Nunito" w:hAnsi="Nunito"/>
      <w:sz w:val="20"/>
    </w:rPr>
  </w:style>
  <w:style w:type="paragraph" w:styleId="Kop1">
    <w:name w:val="heading 1"/>
    <w:basedOn w:val="Standaard"/>
    <w:next w:val="Standaard"/>
    <w:link w:val="Kop1Char"/>
    <w:uiPriority w:val="9"/>
    <w:qFormat/>
    <w:rsid w:val="0025066A"/>
    <w:pPr>
      <w:keepNext/>
      <w:keepLines/>
      <w:spacing w:after="120"/>
      <w:jc w:val="center"/>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393979"/>
    <w:pPr>
      <w:keepNext/>
      <w:keepLines/>
      <w:spacing w:after="120"/>
      <w:outlineLvl w:val="1"/>
    </w:pPr>
    <w:rPr>
      <w:rFonts w:eastAsiaTheme="majorEastAsia" w:cstheme="majorBidi"/>
      <w:b/>
      <w:sz w:val="28"/>
      <w:szCs w:val="26"/>
    </w:rPr>
  </w:style>
  <w:style w:type="paragraph" w:styleId="Kop3">
    <w:name w:val="heading 3"/>
    <w:basedOn w:val="Standaard"/>
    <w:next w:val="Standaard"/>
    <w:link w:val="Kop3Char"/>
    <w:uiPriority w:val="9"/>
    <w:unhideWhenUsed/>
    <w:qFormat/>
    <w:rsid w:val="00393979"/>
    <w:pPr>
      <w:keepNext/>
      <w:keepLines/>
      <w:spacing w:after="120"/>
      <w:outlineLvl w:val="2"/>
    </w:pPr>
    <w:rPr>
      <w:rFonts w:eastAsiaTheme="majorEastAsia" w:cstheme="majorBidi"/>
      <w:color w:val="000000" w:themeColor="text1"/>
      <w:sz w:val="24"/>
      <w:szCs w:val="24"/>
    </w:rPr>
  </w:style>
  <w:style w:type="paragraph" w:styleId="Kop4">
    <w:name w:val="heading 4"/>
    <w:basedOn w:val="Standaard"/>
    <w:next w:val="Standaard"/>
    <w:link w:val="Kop4Char"/>
    <w:uiPriority w:val="9"/>
    <w:unhideWhenUsed/>
    <w:qFormat/>
    <w:rsid w:val="0025066A"/>
    <w:pPr>
      <w:keepNext/>
      <w:keepLines/>
      <w:spacing w:after="120"/>
      <w:outlineLvl w:val="3"/>
    </w:pPr>
    <w:rPr>
      <w:rFonts w:eastAsiaTheme="majorEastAsia" w:cstheme="majorBidi"/>
      <w:i/>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066A"/>
    <w:rPr>
      <w:rFonts w:ascii="Nunito" w:eastAsiaTheme="majorEastAsia" w:hAnsi="Nunito" w:cstheme="majorBidi"/>
      <w:b/>
      <w:sz w:val="32"/>
      <w:szCs w:val="32"/>
    </w:rPr>
  </w:style>
  <w:style w:type="character" w:customStyle="1" w:styleId="Kop2Char">
    <w:name w:val="Kop 2 Char"/>
    <w:basedOn w:val="Standaardalinea-lettertype"/>
    <w:link w:val="Kop2"/>
    <w:uiPriority w:val="9"/>
    <w:rsid w:val="00393979"/>
    <w:rPr>
      <w:rFonts w:ascii="Nunito" w:eastAsiaTheme="majorEastAsia" w:hAnsi="Nunito" w:cstheme="majorBidi"/>
      <w:b/>
      <w:sz w:val="28"/>
      <w:szCs w:val="26"/>
    </w:rPr>
  </w:style>
  <w:style w:type="character" w:customStyle="1" w:styleId="Kop3Char">
    <w:name w:val="Kop 3 Char"/>
    <w:basedOn w:val="Standaardalinea-lettertype"/>
    <w:link w:val="Kop3"/>
    <w:uiPriority w:val="9"/>
    <w:rsid w:val="00393979"/>
    <w:rPr>
      <w:rFonts w:ascii="Nunito" w:eastAsiaTheme="majorEastAsia" w:hAnsi="Nunito" w:cstheme="majorBidi"/>
      <w:color w:val="000000" w:themeColor="text1"/>
      <w:sz w:val="24"/>
      <w:szCs w:val="24"/>
    </w:rPr>
  </w:style>
  <w:style w:type="character" w:customStyle="1" w:styleId="Kop4Char">
    <w:name w:val="Kop 4 Char"/>
    <w:basedOn w:val="Standaardalinea-lettertype"/>
    <w:link w:val="Kop4"/>
    <w:uiPriority w:val="9"/>
    <w:rsid w:val="0025066A"/>
    <w:rPr>
      <w:rFonts w:ascii="Nunito" w:eastAsiaTheme="majorEastAsia" w:hAnsi="Nunito" w:cstheme="majorBidi"/>
      <w:i/>
      <w:iCs/>
    </w:rPr>
  </w:style>
  <w:style w:type="paragraph" w:styleId="Geenafstand">
    <w:name w:val="No Spacing"/>
    <w:uiPriority w:val="1"/>
    <w:qFormat/>
    <w:rsid w:val="00BA527B"/>
    <w:pPr>
      <w:spacing w:after="0" w:line="240" w:lineRule="auto"/>
    </w:pPr>
    <w:rPr>
      <w:rFonts w:ascii="Nunito" w:hAnsi="Nunito"/>
      <w:sz w:val="20"/>
    </w:rPr>
  </w:style>
  <w:style w:type="paragraph" w:styleId="Koptekst">
    <w:name w:val="header"/>
    <w:basedOn w:val="Standaard"/>
    <w:link w:val="KoptekstChar"/>
    <w:unhideWhenUsed/>
    <w:rsid w:val="00BA527B"/>
    <w:pPr>
      <w:tabs>
        <w:tab w:val="center" w:pos="4536"/>
        <w:tab w:val="right" w:pos="9072"/>
      </w:tabs>
      <w:spacing w:after="0"/>
    </w:pPr>
  </w:style>
  <w:style w:type="character" w:customStyle="1" w:styleId="KoptekstChar">
    <w:name w:val="Koptekst Char"/>
    <w:basedOn w:val="Standaardalinea-lettertype"/>
    <w:link w:val="Koptekst"/>
    <w:rsid w:val="00BA527B"/>
    <w:rPr>
      <w:rFonts w:ascii="Nunito Light" w:hAnsi="Nunito Light"/>
      <w:sz w:val="20"/>
    </w:rPr>
  </w:style>
  <w:style w:type="paragraph" w:styleId="Voettekst">
    <w:name w:val="footer"/>
    <w:basedOn w:val="Standaard"/>
    <w:link w:val="VoettekstChar"/>
    <w:uiPriority w:val="99"/>
    <w:unhideWhenUsed/>
    <w:rsid w:val="00BA527B"/>
    <w:pPr>
      <w:tabs>
        <w:tab w:val="center" w:pos="4536"/>
        <w:tab w:val="right" w:pos="9072"/>
      </w:tabs>
      <w:spacing w:after="0"/>
    </w:pPr>
  </w:style>
  <w:style w:type="character" w:customStyle="1" w:styleId="VoettekstChar">
    <w:name w:val="Voettekst Char"/>
    <w:basedOn w:val="Standaardalinea-lettertype"/>
    <w:link w:val="Voettekst"/>
    <w:uiPriority w:val="99"/>
    <w:rsid w:val="00BA527B"/>
    <w:rPr>
      <w:rFonts w:ascii="Nunito Light" w:hAnsi="Nunito Light"/>
      <w:sz w:val="20"/>
    </w:rPr>
  </w:style>
  <w:style w:type="paragraph" w:styleId="Lijstalinea">
    <w:name w:val="List Paragraph"/>
    <w:basedOn w:val="Standaard"/>
    <w:uiPriority w:val="34"/>
    <w:qFormat/>
    <w:rsid w:val="00BA527B"/>
    <w:pPr>
      <w:ind w:left="720"/>
      <w:contextualSpacing/>
    </w:pPr>
  </w:style>
  <w:style w:type="character" w:styleId="Hyperlink">
    <w:name w:val="Hyperlink"/>
    <w:basedOn w:val="Standaardalinea-lettertype"/>
    <w:uiPriority w:val="99"/>
    <w:unhideWhenUsed/>
    <w:rsid w:val="00ED2AFE"/>
    <w:rPr>
      <w:color w:val="0563C1" w:themeColor="hyperlink"/>
      <w:u w:val="single"/>
    </w:rPr>
  </w:style>
  <w:style w:type="character" w:styleId="Onopgelostemelding">
    <w:name w:val="Unresolved Mention"/>
    <w:basedOn w:val="Standaardalinea-lettertype"/>
    <w:uiPriority w:val="99"/>
    <w:semiHidden/>
    <w:unhideWhenUsed/>
    <w:rsid w:val="00ED2AFE"/>
    <w:rPr>
      <w:color w:val="605E5C"/>
      <w:shd w:val="clear" w:color="auto" w:fill="E1DFDD"/>
    </w:rPr>
  </w:style>
  <w:style w:type="table" w:styleId="Tabelraster">
    <w:name w:val="Table Grid"/>
    <w:basedOn w:val="Standaardtabel"/>
    <w:uiPriority w:val="39"/>
    <w:rsid w:val="0023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B1175"/>
    <w:rPr>
      <w:color w:val="808080"/>
    </w:rPr>
  </w:style>
  <w:style w:type="character" w:styleId="Verwijzingopmerking">
    <w:name w:val="annotation reference"/>
    <w:basedOn w:val="Standaardalinea-lettertype"/>
    <w:uiPriority w:val="99"/>
    <w:semiHidden/>
    <w:unhideWhenUsed/>
    <w:rsid w:val="005C7324"/>
    <w:rPr>
      <w:sz w:val="16"/>
      <w:szCs w:val="16"/>
    </w:rPr>
  </w:style>
  <w:style w:type="paragraph" w:styleId="Tekstopmerking">
    <w:name w:val="annotation text"/>
    <w:basedOn w:val="Standaard"/>
    <w:link w:val="TekstopmerkingChar"/>
    <w:uiPriority w:val="99"/>
    <w:semiHidden/>
    <w:unhideWhenUsed/>
    <w:rsid w:val="005C7324"/>
    <w:rPr>
      <w:szCs w:val="20"/>
    </w:rPr>
  </w:style>
  <w:style w:type="character" w:customStyle="1" w:styleId="TekstopmerkingChar">
    <w:name w:val="Tekst opmerking Char"/>
    <w:basedOn w:val="Standaardalinea-lettertype"/>
    <w:link w:val="Tekstopmerking"/>
    <w:uiPriority w:val="99"/>
    <w:semiHidden/>
    <w:rsid w:val="005C7324"/>
    <w:rPr>
      <w:rFonts w:ascii="Nunito" w:hAnsi="Nunito"/>
      <w:sz w:val="20"/>
      <w:szCs w:val="20"/>
    </w:rPr>
  </w:style>
  <w:style w:type="paragraph" w:styleId="Onderwerpvanopmerking">
    <w:name w:val="annotation subject"/>
    <w:basedOn w:val="Tekstopmerking"/>
    <w:next w:val="Tekstopmerking"/>
    <w:link w:val="OnderwerpvanopmerkingChar"/>
    <w:uiPriority w:val="99"/>
    <w:semiHidden/>
    <w:unhideWhenUsed/>
    <w:rsid w:val="005C7324"/>
    <w:rPr>
      <w:b/>
      <w:bCs/>
    </w:rPr>
  </w:style>
  <w:style w:type="character" w:customStyle="1" w:styleId="OnderwerpvanopmerkingChar">
    <w:name w:val="Onderwerp van opmerking Char"/>
    <w:basedOn w:val="TekstopmerkingChar"/>
    <w:link w:val="Onderwerpvanopmerking"/>
    <w:uiPriority w:val="99"/>
    <w:semiHidden/>
    <w:rsid w:val="005C7324"/>
    <w:rPr>
      <w:rFonts w:ascii="Nunito" w:hAnsi="Nuni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ppeBeeckmans\OneDrive%20-%20FROS%20Multisport%20Vlaanderen\Documenten\Aangepaste%20Office-sjablonen\FROS_SJABLOON_WORD.dotx" TargetMode="External"/></Relationships>
</file>

<file path=word/theme/theme1.xml><?xml version="1.0" encoding="utf-8"?>
<a:theme xmlns:a="http://schemas.openxmlformats.org/drawingml/2006/main" name="Kantoorthema">
  <a:themeElements>
    <a:clrScheme name="Fros Multisport Vlaanderen">
      <a:dk1>
        <a:sysClr val="windowText" lastClr="000000"/>
      </a:dk1>
      <a:lt1>
        <a:sysClr val="window" lastClr="FFFFFF"/>
      </a:lt1>
      <a:dk2>
        <a:srgbClr val="44546A"/>
      </a:dk2>
      <a:lt2>
        <a:srgbClr val="E7E6E6"/>
      </a:lt2>
      <a:accent1>
        <a:srgbClr val="F1C100"/>
      </a:accent1>
      <a:accent2>
        <a:srgbClr val="F7941D"/>
      </a:accent2>
      <a:accent3>
        <a:srgbClr val="F32F27"/>
      </a:accent3>
      <a:accent4>
        <a:srgbClr val="8CC63F"/>
      </a:accent4>
      <a:accent5>
        <a:srgbClr val="1F9550"/>
      </a:accent5>
      <a:accent6>
        <a:srgbClr val="1FBEC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FB86AC2782C64EA7A5B0119AE6ED15" ma:contentTypeVersion="12" ma:contentTypeDescription="Een nieuw document maken." ma:contentTypeScope="" ma:versionID="98d4290fd98006af5cb26b39e5c0bbd7">
  <xsd:schema xmlns:xsd="http://www.w3.org/2001/XMLSchema" xmlns:xs="http://www.w3.org/2001/XMLSchema" xmlns:p="http://schemas.microsoft.com/office/2006/metadata/properties" xmlns:ns2="93fb0b0b-bfa2-4fe8-a153-8a87be30f100" xmlns:ns3="a6948170-d6f7-4843-a0e6-1e9ec9923fe5" targetNamespace="http://schemas.microsoft.com/office/2006/metadata/properties" ma:root="true" ma:fieldsID="00b5af306ae08f9e1448678ff189eef9" ns2:_="" ns3:_="">
    <xsd:import namespace="93fb0b0b-bfa2-4fe8-a153-8a87be30f100"/>
    <xsd:import namespace="a6948170-d6f7-4843-a0e6-1e9ec9923f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b0b0b-bfa2-4fe8-a153-8a87be30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f7e48c0b-1ea5-4776-b50b-cef1a5d0eac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48170-d6f7-4843-a0e6-1e9ec9923fe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793dd1c-638e-4c25-8ae7-a1b328afe57b}" ma:internalName="TaxCatchAll" ma:showField="CatchAllData" ma:web="a6948170-d6f7-4843-a0e6-1e9ec992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E011E-D8BA-4786-877F-5047ED1EEDF0}">
  <ds:schemaRefs>
    <ds:schemaRef ds:uri="http://schemas.openxmlformats.org/officeDocument/2006/bibliography"/>
  </ds:schemaRefs>
</ds:datastoreItem>
</file>

<file path=customXml/itemProps2.xml><?xml version="1.0" encoding="utf-8"?>
<ds:datastoreItem xmlns:ds="http://schemas.openxmlformats.org/officeDocument/2006/customXml" ds:itemID="{79D3BBC5-139C-4CD2-AC34-A4BD6C102B99}"/>
</file>

<file path=customXml/itemProps3.xml><?xml version="1.0" encoding="utf-8"?>
<ds:datastoreItem xmlns:ds="http://schemas.openxmlformats.org/officeDocument/2006/customXml" ds:itemID="{9783F7B9-7900-4CA3-A8F1-54FD1C97BE0A}"/>
</file>

<file path=docProps/app.xml><?xml version="1.0" encoding="utf-8"?>
<Properties xmlns="http://schemas.openxmlformats.org/officeDocument/2006/extended-properties" xmlns:vt="http://schemas.openxmlformats.org/officeDocument/2006/docPropsVTypes">
  <Template>FROS_SJABLOON_WORD</Template>
  <TotalTime>0</TotalTime>
  <Pages>1</Pages>
  <Words>204</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Joppe Beeckmans</dc:creator>
  <cp:keywords/>
  <dc:description/>
  <cp:lastModifiedBy>Joppe Beeckmans</cp:lastModifiedBy>
  <cp:revision>14</cp:revision>
  <cp:lastPrinted>2021-01-14T10:37:00Z</cp:lastPrinted>
  <dcterms:created xsi:type="dcterms:W3CDTF">2023-07-28T10:05:00Z</dcterms:created>
  <dcterms:modified xsi:type="dcterms:W3CDTF">2023-09-15T08:23:00Z</dcterms:modified>
</cp:coreProperties>
</file>